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B2" w:rsidRDefault="009607B2">
      <w:pPr>
        <w:rPr>
          <w:rFonts w:ascii="Times New Roman" w:hAnsi="Times New Roman" w:cs="Times New Roman"/>
          <w:b/>
          <w:sz w:val="48"/>
          <w:szCs w:val="48"/>
        </w:rPr>
        <w:sectPr w:rsidR="009607B2" w:rsidSect="009607B2"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pt;margin-top:-43.25pt;width:716.45pt;height:512.9pt;z-index:-251657216;mso-position-horizontal-relative:text;mso-position-vertical-relative:text;mso-width-relative:page;mso-height-relative:page">
            <v:imagedata r:id="rId10" o:title=""/>
          </v:shape>
          <o:OLEObject Type="Embed" ProgID="AcroExch.Document.11" ShapeID="_x0000_s1026" DrawAspect="Content" ObjectID="_1554032714" r:id="rId11"/>
        </w:pict>
      </w:r>
      <w:bookmarkEnd w:id="0"/>
    </w:p>
    <w:p w:rsidR="009607B2" w:rsidRDefault="009607B2">
      <w:pPr>
        <w:rPr>
          <w:rFonts w:ascii="Times New Roman" w:hAnsi="Times New Roman" w:cs="Times New Roman"/>
          <w:b/>
          <w:sz w:val="48"/>
          <w:szCs w:val="48"/>
        </w:rPr>
      </w:pPr>
    </w:p>
    <w:p w:rsidR="00F63D7C" w:rsidRPr="00876B81" w:rsidRDefault="009566AF" w:rsidP="009566AF">
      <w:pPr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6B81">
        <w:rPr>
          <w:rFonts w:ascii="Times New Roman" w:hAnsi="Times New Roman" w:cs="Times New Roman"/>
          <w:b/>
          <w:sz w:val="48"/>
          <w:szCs w:val="48"/>
        </w:rPr>
        <w:t xml:space="preserve">Отчет о результатах </w:t>
      </w:r>
      <w:proofErr w:type="spellStart"/>
      <w:r w:rsidRPr="00876B81">
        <w:rPr>
          <w:rFonts w:ascii="Times New Roman" w:hAnsi="Times New Roman" w:cs="Times New Roman"/>
          <w:b/>
          <w:sz w:val="48"/>
          <w:szCs w:val="48"/>
        </w:rPr>
        <w:t>самообследования</w:t>
      </w:r>
      <w:proofErr w:type="spellEnd"/>
      <w:r w:rsidRPr="00876B81">
        <w:rPr>
          <w:rFonts w:ascii="Times New Roman" w:hAnsi="Times New Roman" w:cs="Times New Roman"/>
          <w:b/>
          <w:sz w:val="48"/>
          <w:szCs w:val="48"/>
        </w:rPr>
        <w:t xml:space="preserve"> образовательного учреждения  в соответствии  с показателями государственной аккредитации.</w:t>
      </w:r>
    </w:p>
    <w:p w:rsidR="00060748" w:rsidRPr="00060748" w:rsidRDefault="00060748" w:rsidP="00060748">
      <w:pPr>
        <w:jc w:val="center"/>
        <w:rPr>
          <w:rFonts w:ascii="Times New Roman" w:hAnsi="Times New Roman" w:cs="Times New Roman"/>
          <w:sz w:val="44"/>
          <w:szCs w:val="44"/>
        </w:rPr>
      </w:pPr>
      <w:r w:rsidRPr="00060748">
        <w:rPr>
          <w:rFonts w:ascii="Times New Roman" w:hAnsi="Times New Roman" w:cs="Times New Roman"/>
          <w:sz w:val="44"/>
          <w:szCs w:val="44"/>
        </w:rPr>
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060748">
        <w:rPr>
          <w:rFonts w:ascii="Times New Roman" w:hAnsi="Times New Roman" w:cs="Times New Roman"/>
          <w:sz w:val="44"/>
          <w:szCs w:val="44"/>
        </w:rPr>
        <w:t>обучающихся</w:t>
      </w:r>
      <w:proofErr w:type="gramEnd"/>
      <w:r w:rsidRPr="00060748">
        <w:rPr>
          <w:rFonts w:ascii="Times New Roman" w:hAnsi="Times New Roman" w:cs="Times New Roman"/>
          <w:sz w:val="44"/>
          <w:szCs w:val="44"/>
        </w:rPr>
        <w:t xml:space="preserve"> с </w:t>
      </w:r>
      <w:proofErr w:type="spellStart"/>
      <w:r w:rsidRPr="00060748">
        <w:rPr>
          <w:rFonts w:ascii="Times New Roman" w:hAnsi="Times New Roman" w:cs="Times New Roman"/>
          <w:sz w:val="44"/>
          <w:szCs w:val="44"/>
        </w:rPr>
        <w:t>девиантным</w:t>
      </w:r>
      <w:proofErr w:type="spellEnd"/>
      <w:r w:rsidRPr="00060748">
        <w:rPr>
          <w:rFonts w:ascii="Times New Roman" w:hAnsi="Times New Roman" w:cs="Times New Roman"/>
          <w:sz w:val="44"/>
          <w:szCs w:val="44"/>
        </w:rPr>
        <w:t xml:space="preserve"> (общественно опасным) поведением закрытого типа»</w:t>
      </w:r>
    </w:p>
    <w:p w:rsidR="009566AF" w:rsidRDefault="00060748" w:rsidP="00956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6AF">
        <w:rPr>
          <w:rFonts w:ascii="Times New Roman" w:hAnsi="Times New Roman" w:cs="Times New Roman"/>
          <w:sz w:val="28"/>
          <w:szCs w:val="28"/>
        </w:rPr>
        <w:t>(наименование ОУ  в соответствии с Уставом)</w:t>
      </w:r>
    </w:p>
    <w:p w:rsidR="009566AF" w:rsidRDefault="009566AF" w:rsidP="00956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6AF" w:rsidRDefault="007D6EFA" w:rsidP="00956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354F1" wp14:editId="6C3E7984">
            <wp:extent cx="2246489" cy="2167466"/>
            <wp:effectExtent l="0" t="0" r="1905" b="4445"/>
            <wp:docPr id="12" name="Рисунок 12" descr="C:\Users\Русский и литература\Desktop\Логотипы\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 и литература\Desktop\Логотипы\лого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53" cy="216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AF" w:rsidRDefault="009566AF" w:rsidP="00956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6AF" w:rsidRDefault="009566AF" w:rsidP="00956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6AF" w:rsidRDefault="00060748" w:rsidP="009607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9566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6B81" w:rsidRDefault="00876B81" w:rsidP="00876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876B81" w:rsidSect="009607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1119" w:rsidRPr="009D1119" w:rsidRDefault="009D1119" w:rsidP="009D1119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4.</w:t>
      </w:r>
    </w:p>
    <w:p w:rsidR="009D1119" w:rsidRPr="009D1119" w:rsidRDefault="009D1119" w:rsidP="009D1119">
      <w:pPr>
        <w:widowControl w:val="0"/>
        <w:tabs>
          <w:tab w:val="left" w:pos="84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УТВЕРЖДАЮ</w:t>
      </w:r>
    </w:p>
    <w:p w:rsidR="009D1119" w:rsidRPr="009D1119" w:rsidRDefault="009D1119" w:rsidP="009D1119">
      <w:pPr>
        <w:widowControl w:val="0"/>
        <w:tabs>
          <w:tab w:val="left" w:pos="84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учреждения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Директор_________ Т.В. Хохлова</w:t>
      </w:r>
    </w:p>
    <w:p w:rsidR="009D1119" w:rsidRPr="009D1119" w:rsidRDefault="009D1119" w:rsidP="009D1119">
      <w:pPr>
        <w:widowControl w:val="0"/>
        <w:tabs>
          <w:tab w:val="left" w:pos="84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20__ г.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D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«__» ________20__ г.</w:t>
      </w:r>
    </w:p>
    <w:p w:rsidR="009D1119" w:rsidRPr="009D1119" w:rsidRDefault="009D1119" w:rsidP="009D1119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19" w:rsidRPr="009D1119" w:rsidRDefault="009D1119" w:rsidP="009D1119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</w:t>
      </w:r>
      <w:proofErr w:type="spellStart"/>
      <w:r w:rsidRPr="009D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9D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Орловского СУВУ</w:t>
      </w:r>
    </w:p>
    <w:p w:rsidR="009D1119" w:rsidRPr="009D1119" w:rsidRDefault="009D1119" w:rsidP="009D1119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B81" w:rsidRPr="00876B81" w:rsidRDefault="00876B81" w:rsidP="00876B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B81">
        <w:rPr>
          <w:rFonts w:ascii="Times New Roman" w:eastAsia="Times New Roman" w:hAnsi="Times New Roman" w:cs="Times New Roman"/>
          <w:b/>
          <w:sz w:val="28"/>
          <w:szCs w:val="28"/>
        </w:rPr>
        <w:t>Часть 1. Общие сведения об образовательном учреждении</w:t>
      </w:r>
    </w:p>
    <w:p w:rsidR="00876B81" w:rsidRPr="00876B81" w:rsidRDefault="00876B81" w:rsidP="00876B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B81">
        <w:rPr>
          <w:rFonts w:ascii="Times New Roman" w:eastAsia="Times New Roman" w:hAnsi="Times New Roman" w:cs="Times New Roman"/>
          <w:b/>
          <w:sz w:val="28"/>
          <w:szCs w:val="28"/>
        </w:rPr>
        <w:t>1.1. Общие сведения об образовательном учреждении</w:t>
      </w:r>
    </w:p>
    <w:p w:rsidR="00876B81" w:rsidRPr="00876B81" w:rsidRDefault="00876B81" w:rsidP="00876B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7830"/>
      </w:tblGrid>
      <w:tr w:rsidR="00876B81" w:rsidRPr="00876B81" w:rsidTr="007E62CE">
        <w:tc>
          <w:tcPr>
            <w:tcW w:w="6345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образовательного учреждения с указанием организационно-правовой формы</w:t>
            </w:r>
          </w:p>
        </w:tc>
        <w:tc>
          <w:tcPr>
            <w:tcW w:w="7830" w:type="dxa"/>
          </w:tcPr>
          <w:p w:rsidR="00876B81" w:rsidRPr="00876B81" w:rsidRDefault="00060748" w:rsidP="000607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      </w:r>
            <w:proofErr w:type="gramStart"/>
            <w:r w:rsidRPr="0006074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0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60748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060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(общественно опас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ным) поведением закрытого типа»</w:t>
            </w:r>
          </w:p>
        </w:tc>
      </w:tr>
      <w:tr w:rsidR="00876B81" w:rsidRPr="00876B81" w:rsidTr="007E62CE">
        <w:tc>
          <w:tcPr>
            <w:tcW w:w="6345" w:type="dxa"/>
          </w:tcPr>
          <w:p w:rsidR="00876B81" w:rsidRPr="00876B81" w:rsidRDefault="00876B81" w:rsidP="004C5036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830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федеральное государственное </w:t>
            </w:r>
            <w:r w:rsidR="00060748" w:rsidRPr="00060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876B81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876B81" w:rsidRPr="00876B81" w:rsidTr="007E62CE">
        <w:tc>
          <w:tcPr>
            <w:tcW w:w="6345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ОКПО</w:t>
            </w:r>
          </w:p>
        </w:tc>
        <w:tc>
          <w:tcPr>
            <w:tcW w:w="7830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sz w:val="28"/>
                <w:szCs w:val="28"/>
              </w:rPr>
              <w:t>02537276</w:t>
            </w:r>
          </w:p>
        </w:tc>
      </w:tr>
      <w:tr w:rsidR="00876B81" w:rsidRPr="00876B81" w:rsidTr="007E62CE">
        <w:tc>
          <w:tcPr>
            <w:tcW w:w="6345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местонахождения по СОАТО (ОКАТО)</w:t>
            </w:r>
          </w:p>
        </w:tc>
        <w:tc>
          <w:tcPr>
            <w:tcW w:w="7830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sz w:val="28"/>
                <w:szCs w:val="28"/>
              </w:rPr>
              <w:t>33245501000</w:t>
            </w:r>
          </w:p>
        </w:tc>
      </w:tr>
      <w:tr w:rsidR="00876B81" w:rsidRPr="00876B81" w:rsidTr="007E62CE">
        <w:tc>
          <w:tcPr>
            <w:tcW w:w="6345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деятельности по ОКВЭД</w:t>
            </w:r>
          </w:p>
        </w:tc>
        <w:tc>
          <w:tcPr>
            <w:tcW w:w="7830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sz w:val="28"/>
                <w:szCs w:val="28"/>
              </w:rPr>
              <w:t>80.20.10</w:t>
            </w:r>
          </w:p>
        </w:tc>
      </w:tr>
      <w:tr w:rsidR="00876B81" w:rsidRPr="00876B81" w:rsidTr="007E62CE">
        <w:tc>
          <w:tcPr>
            <w:tcW w:w="6345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7830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4336000820</w:t>
            </w:r>
          </w:p>
        </w:tc>
      </w:tr>
      <w:tr w:rsidR="00876B81" w:rsidRPr="00876B81" w:rsidTr="007E62CE">
        <w:tc>
          <w:tcPr>
            <w:tcW w:w="6345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7830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1024300823469</w:t>
            </w:r>
          </w:p>
        </w:tc>
      </w:tr>
      <w:tr w:rsidR="00876B81" w:rsidRPr="00876B81" w:rsidTr="007E62CE">
        <w:tc>
          <w:tcPr>
            <w:tcW w:w="6345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основания</w:t>
            </w:r>
          </w:p>
        </w:tc>
        <w:tc>
          <w:tcPr>
            <w:tcW w:w="7830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sz w:val="28"/>
                <w:szCs w:val="28"/>
              </w:rPr>
              <w:t>01 января 1965 г.</w:t>
            </w:r>
          </w:p>
        </w:tc>
      </w:tr>
      <w:tr w:rsidR="00876B81" w:rsidRPr="00876B81" w:rsidTr="007E62CE">
        <w:tc>
          <w:tcPr>
            <w:tcW w:w="6345" w:type="dxa"/>
          </w:tcPr>
          <w:p w:rsidR="00876B81" w:rsidRPr="00876B81" w:rsidRDefault="00876B81" w:rsidP="00876B8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 (юридический адрес):</w:t>
            </w:r>
            <w:r w:rsidRPr="0087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0" w:type="dxa"/>
          </w:tcPr>
          <w:p w:rsidR="00876B81" w:rsidRPr="00876B81" w:rsidRDefault="00876B81" w:rsidP="00876B8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612270, Кировская область, г. Орлов, ул. Большевиков, дом 4</w:t>
            </w:r>
          </w:p>
        </w:tc>
      </w:tr>
      <w:tr w:rsidR="00876B81" w:rsidRPr="00876B81" w:rsidTr="007E62CE">
        <w:tc>
          <w:tcPr>
            <w:tcW w:w="6345" w:type="dxa"/>
          </w:tcPr>
          <w:p w:rsidR="00876B81" w:rsidRPr="00876B81" w:rsidRDefault="00876B81" w:rsidP="00876B8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 (заполняется, если не совпадает с местонахождением):</w:t>
            </w:r>
            <w:r w:rsidRPr="0087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0" w:type="dxa"/>
          </w:tcPr>
          <w:p w:rsidR="00876B81" w:rsidRPr="00876B81" w:rsidRDefault="00876B81" w:rsidP="00876B8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B81" w:rsidRPr="00876B81" w:rsidTr="007E62CE">
        <w:tc>
          <w:tcPr>
            <w:tcW w:w="6345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Междугородний телефонный код</w:t>
            </w:r>
          </w:p>
        </w:tc>
        <w:tc>
          <w:tcPr>
            <w:tcW w:w="7830" w:type="dxa"/>
          </w:tcPr>
          <w:p w:rsidR="00876B81" w:rsidRPr="00876B81" w:rsidRDefault="00876B81" w:rsidP="00876B8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sz w:val="28"/>
                <w:szCs w:val="28"/>
              </w:rPr>
              <w:t>83365</w:t>
            </w:r>
          </w:p>
        </w:tc>
      </w:tr>
      <w:tr w:rsidR="00876B81" w:rsidRPr="00876B81" w:rsidTr="007E62CE">
        <w:tc>
          <w:tcPr>
            <w:tcW w:w="6345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Телефоны для связи</w:t>
            </w:r>
          </w:p>
        </w:tc>
        <w:tc>
          <w:tcPr>
            <w:tcW w:w="7830" w:type="dxa"/>
          </w:tcPr>
          <w:p w:rsidR="00876B81" w:rsidRPr="00876B81" w:rsidRDefault="00876B81" w:rsidP="00876B8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2-10-34, 2-10-33</w:t>
            </w:r>
          </w:p>
        </w:tc>
      </w:tr>
      <w:tr w:rsidR="00876B81" w:rsidRPr="00876B81" w:rsidTr="007E62CE">
        <w:tc>
          <w:tcPr>
            <w:tcW w:w="6345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Факс</w:t>
            </w:r>
          </w:p>
        </w:tc>
        <w:tc>
          <w:tcPr>
            <w:tcW w:w="7830" w:type="dxa"/>
          </w:tcPr>
          <w:p w:rsidR="00876B81" w:rsidRPr="00876B81" w:rsidRDefault="00876B81" w:rsidP="00876B8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sz w:val="28"/>
                <w:szCs w:val="28"/>
              </w:rPr>
              <w:t>2-10-34, 2-10-91</w:t>
            </w:r>
          </w:p>
        </w:tc>
      </w:tr>
      <w:tr w:rsidR="00876B81" w:rsidRPr="00876B81" w:rsidTr="007E62CE">
        <w:tc>
          <w:tcPr>
            <w:tcW w:w="6345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7830" w:type="dxa"/>
          </w:tcPr>
          <w:p w:rsidR="00876B81" w:rsidRPr="00876B81" w:rsidRDefault="00060748" w:rsidP="0006074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7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suvu</w:t>
            </w:r>
            <w:proofErr w:type="spellEnd"/>
            <w:r w:rsidRPr="0006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0607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zt</w:t>
            </w:r>
            <w:proofErr w:type="spellEnd"/>
            <w:r w:rsidRPr="0006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0607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spetzorlov</w:t>
            </w:r>
            <w:proofErr w:type="spellEnd"/>
            <w:r w:rsidRPr="0006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607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06074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  <w14:textOutline w14:w="5270" w14:cap="flat" w14:cmpd="sng" w14:algn="ctr">
                  <w14:solidFill>
                    <w14:srgbClr w14:val="4F81BD">
                      <w14:shade w14:val="88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4F81BD">
                          <w14:tint w14:val="40000"/>
                          <w14:satMod w14:val="250000"/>
                        </w14:srgbClr>
                      </w14:gs>
                      <w14:gs w14:pos="9000">
                        <w14:srgbClr w14:val="4F81BD">
                          <w14:tint w14:val="52000"/>
                          <w14:satMod w14:val="300000"/>
                        </w14:srgbClr>
                      </w14:gs>
                      <w14:gs w14:pos="50000">
                        <w14:srgbClr w14:val="4F81BD">
                          <w14:shade w14:val="20000"/>
                          <w14:satMod w14:val="300000"/>
                        </w14:srgbClr>
                      </w14:gs>
                      <w14:gs w14:pos="79000">
                        <w14:srgbClr w14:val="4F81BD">
                          <w14:tint w14:val="52000"/>
                          <w14:satMod w14:val="300000"/>
                        </w14:srgbClr>
                      </w14:gs>
                      <w14:gs w14:pos="100000">
                        <w14:srgbClr w14:val="4F81BD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876B81" w:rsidRPr="00876B81" w:rsidTr="007E62CE">
        <w:tc>
          <w:tcPr>
            <w:tcW w:w="6345" w:type="dxa"/>
          </w:tcPr>
          <w:p w:rsidR="00876B81" w:rsidRPr="00876B81" w:rsidRDefault="00876B81" w:rsidP="00876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WWW-сервера (если имеется)</w:t>
            </w:r>
          </w:p>
        </w:tc>
        <w:tc>
          <w:tcPr>
            <w:tcW w:w="7830" w:type="dxa"/>
          </w:tcPr>
          <w:p w:rsidR="00876B81" w:rsidRPr="00876B81" w:rsidRDefault="00876B81" w:rsidP="00876B8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B81" w:rsidRPr="00876B81" w:rsidTr="007E62CE">
        <w:tc>
          <w:tcPr>
            <w:tcW w:w="6345" w:type="dxa"/>
          </w:tcPr>
          <w:p w:rsidR="00876B81" w:rsidRPr="00876B81" w:rsidRDefault="00876B81" w:rsidP="0087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Директор: </w:t>
            </w:r>
            <w:r w:rsidRPr="0087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6B81" w:rsidRPr="00876B81" w:rsidRDefault="00876B81" w:rsidP="00876B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фамилия: </w:t>
            </w:r>
            <w:r w:rsidRPr="00876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6B81" w:rsidRPr="00876B81" w:rsidRDefault="00876B81" w:rsidP="00876B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имя: </w:t>
            </w:r>
            <w:r w:rsidRPr="00876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6B81" w:rsidRPr="00876B81" w:rsidRDefault="00876B81" w:rsidP="00876B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отчество: </w:t>
            </w:r>
            <w:r w:rsidRPr="00876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6B81" w:rsidRPr="00876B81" w:rsidRDefault="00876B81" w:rsidP="00876B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должность: </w:t>
            </w:r>
            <w:r w:rsidRPr="00876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6B81" w:rsidRPr="00876B81" w:rsidRDefault="00876B81" w:rsidP="00876B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учёная степень: </w:t>
            </w:r>
            <w:r w:rsidRPr="00876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6B81" w:rsidRDefault="00876B81" w:rsidP="00876B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учёное звание: </w:t>
            </w:r>
            <w:r w:rsidRPr="00876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6B81" w:rsidRPr="00876B81" w:rsidRDefault="00876B81" w:rsidP="00876B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Pr="00876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0" w:type="dxa"/>
          </w:tcPr>
          <w:p w:rsidR="00876B81" w:rsidRPr="00876B81" w:rsidRDefault="00876B81" w:rsidP="00876B8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Хохлова</w:t>
            </w:r>
          </w:p>
          <w:p w:rsidR="00876B81" w:rsidRPr="00876B81" w:rsidRDefault="00876B81" w:rsidP="00876B8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876B81" w:rsidRPr="00876B81" w:rsidRDefault="00876B81" w:rsidP="00876B8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sz w:val="28"/>
                <w:szCs w:val="28"/>
              </w:rPr>
              <w:t>Вениаминовна</w:t>
            </w:r>
          </w:p>
          <w:p w:rsidR="00876B81" w:rsidRPr="00876B81" w:rsidRDefault="00876B81" w:rsidP="00876B8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876B81" w:rsidRPr="00876B81" w:rsidRDefault="00876B81" w:rsidP="00876B8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B81" w:rsidRDefault="00876B81" w:rsidP="00876B8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76B81" w:rsidRPr="00876B81" w:rsidRDefault="00876B81" w:rsidP="00876B8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76B81" w:rsidRPr="00876B81" w:rsidRDefault="00876B81" w:rsidP="00876B8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B81">
              <w:rPr>
                <w:rFonts w:ascii="Times New Roman" w:eastAsia="Times New Roman" w:hAnsi="Times New Roman" w:cs="Times New Roman"/>
                <w:sz w:val="28"/>
                <w:szCs w:val="28"/>
              </w:rPr>
              <w:t>2-10-33</w:t>
            </w:r>
          </w:p>
        </w:tc>
      </w:tr>
      <w:tr w:rsidR="00876B81" w:rsidRPr="00876B81" w:rsidTr="007E62CE">
        <w:tc>
          <w:tcPr>
            <w:tcW w:w="6345" w:type="dxa"/>
          </w:tcPr>
          <w:p w:rsidR="00876B81" w:rsidRPr="00876B81" w:rsidRDefault="00876B81" w:rsidP="0087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создания училища</w:t>
            </w:r>
          </w:p>
        </w:tc>
        <w:tc>
          <w:tcPr>
            <w:tcW w:w="7830" w:type="dxa"/>
          </w:tcPr>
          <w:p w:rsidR="00876B81" w:rsidRDefault="00876B81" w:rsidP="00876B81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 год</w:t>
            </w:r>
            <w:r w:rsidRPr="00876B8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76B81">
              <w:rPr>
                <w:rFonts w:ascii="Times New Roman" w:hAnsi="Times New Roman" w:cs="Times New Roman"/>
                <w:sz w:val="28"/>
                <w:szCs w:val="28"/>
              </w:rPr>
              <w:t xml:space="preserve"> ДВК (детская воспитательная колония) и находилось в системе МВД.</w:t>
            </w:r>
          </w:p>
          <w:p w:rsidR="00876B81" w:rsidRPr="00876B81" w:rsidRDefault="00876B81" w:rsidP="00060748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1965 года-</w:t>
            </w:r>
            <w:r>
              <w:t xml:space="preserve"> </w:t>
            </w:r>
            <w:proofErr w:type="spellStart"/>
            <w:r w:rsidRPr="00876B81">
              <w:rPr>
                <w:rFonts w:ascii="Times New Roman" w:hAnsi="Times New Roman" w:cs="Times New Roman"/>
                <w:sz w:val="28"/>
                <w:szCs w:val="28"/>
              </w:rPr>
              <w:t>Халтуринское</w:t>
            </w:r>
            <w:proofErr w:type="spellEnd"/>
            <w:r w:rsidRPr="0087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B81">
              <w:rPr>
                <w:rFonts w:ascii="Times New Roman" w:hAnsi="Times New Roman" w:cs="Times New Roman"/>
                <w:sz w:val="28"/>
                <w:szCs w:val="28"/>
              </w:rPr>
              <w:t>спецучилище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ныне </w:t>
            </w:r>
            <w:r w:rsidR="00060748" w:rsidRPr="00060748">
              <w:rPr>
                <w:rFonts w:ascii="Times New Roman" w:hAnsi="Times New Roman" w:cs="Times New Roman"/>
                <w:sz w:val="28"/>
                <w:szCs w:val="28"/>
              </w:rPr>
              <w:t xml:space="preserve">Орловское специальное учебно-воспитательное учреждение для обучающихся с </w:t>
            </w:r>
            <w:proofErr w:type="spellStart"/>
            <w:r w:rsidR="00060748" w:rsidRPr="00060748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="00060748" w:rsidRPr="00060748"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(общественно опасным) поведением закрытого типа </w:t>
            </w:r>
          </w:p>
        </w:tc>
      </w:tr>
    </w:tbl>
    <w:p w:rsidR="00876B81" w:rsidRPr="00876B81" w:rsidRDefault="00876B81" w:rsidP="00876B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6B81" w:rsidRPr="004614D2" w:rsidRDefault="00876B81" w:rsidP="00C52D6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4D2">
        <w:rPr>
          <w:rFonts w:ascii="Times New Roman" w:eastAsia="Times New Roman" w:hAnsi="Times New Roman" w:cs="Times New Roman"/>
          <w:b/>
          <w:sz w:val="24"/>
          <w:szCs w:val="24"/>
        </w:rPr>
        <w:t>1.2. Перечень учредителей, ведомственная принадлежность</w:t>
      </w:r>
    </w:p>
    <w:p w:rsidR="00C52D62" w:rsidRPr="004614D2" w:rsidRDefault="00C52D62" w:rsidP="00876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4219" w:type="dxa"/>
        <w:tblInd w:w="-176" w:type="dxa"/>
        <w:tblLook w:val="04A0" w:firstRow="1" w:lastRow="0" w:firstColumn="1" w:lastColumn="0" w:noHBand="0" w:noVBand="1"/>
      </w:tblPr>
      <w:tblGrid>
        <w:gridCol w:w="560"/>
        <w:gridCol w:w="4194"/>
        <w:gridCol w:w="2365"/>
        <w:gridCol w:w="2365"/>
        <w:gridCol w:w="2367"/>
        <w:gridCol w:w="2368"/>
      </w:tblGrid>
      <w:tr w:rsidR="00C52D62" w:rsidRPr="004614D2" w:rsidTr="007E62CE">
        <w:tc>
          <w:tcPr>
            <w:tcW w:w="534" w:type="dxa"/>
          </w:tcPr>
          <w:p w:rsidR="00C52D62" w:rsidRPr="004614D2" w:rsidRDefault="00C52D62" w:rsidP="00C52D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6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205" w:type="dxa"/>
          </w:tcPr>
          <w:p w:rsidR="00C52D62" w:rsidRPr="004614D2" w:rsidRDefault="00C52D62" w:rsidP="00C52D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учредителя по Уставу для юридических лиц; фамилия, имя, отчество для физических лиц</w:t>
            </w:r>
          </w:p>
        </w:tc>
        <w:tc>
          <w:tcPr>
            <w:tcW w:w="2370" w:type="dxa"/>
          </w:tcPr>
          <w:p w:rsidR="00C52D62" w:rsidRPr="004614D2" w:rsidRDefault="00C52D62" w:rsidP="00123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370" w:type="dxa"/>
          </w:tcPr>
          <w:p w:rsidR="00C52D62" w:rsidRPr="004614D2" w:rsidRDefault="00C52D62" w:rsidP="00123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Междуго</w:t>
            </w:r>
            <w:proofErr w:type="spellEnd"/>
            <w:r w:rsidRPr="0046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6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6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родний</w:t>
            </w:r>
            <w:proofErr w:type="spellEnd"/>
            <w:r w:rsidRPr="0046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телефон</w:t>
            </w:r>
            <w:r w:rsidRPr="0046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46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6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spellEnd"/>
            <w:r w:rsidRPr="0046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код</w:t>
            </w:r>
          </w:p>
        </w:tc>
        <w:tc>
          <w:tcPr>
            <w:tcW w:w="2370" w:type="dxa"/>
          </w:tcPr>
          <w:p w:rsidR="00C52D62" w:rsidRPr="004614D2" w:rsidRDefault="00C52D62" w:rsidP="00123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2370" w:type="dxa"/>
          </w:tcPr>
          <w:p w:rsidR="00C52D62" w:rsidRPr="004614D2" w:rsidRDefault="00C52D62" w:rsidP="00123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электрон</w:t>
            </w:r>
            <w:r w:rsidRPr="0046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ной почты</w:t>
            </w:r>
          </w:p>
        </w:tc>
      </w:tr>
      <w:tr w:rsidR="00C52D62" w:rsidRPr="004614D2" w:rsidTr="007E62CE">
        <w:tc>
          <w:tcPr>
            <w:tcW w:w="534" w:type="dxa"/>
          </w:tcPr>
          <w:p w:rsidR="00C52D62" w:rsidRPr="004614D2" w:rsidRDefault="00C52D62" w:rsidP="00C52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C52D62" w:rsidRPr="004614D2" w:rsidRDefault="00C52D62" w:rsidP="00C52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C52D62" w:rsidRPr="004614D2" w:rsidRDefault="00C52D62" w:rsidP="00C52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C52D62" w:rsidRPr="004614D2" w:rsidRDefault="00C52D62" w:rsidP="00C52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C52D62" w:rsidRPr="004614D2" w:rsidRDefault="00C52D62" w:rsidP="00C52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C52D62" w:rsidRPr="004614D2" w:rsidRDefault="00C52D62" w:rsidP="00C52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2D62" w:rsidRPr="004614D2" w:rsidTr="007E62CE">
        <w:tc>
          <w:tcPr>
            <w:tcW w:w="534" w:type="dxa"/>
          </w:tcPr>
          <w:p w:rsidR="00C52D62" w:rsidRPr="004614D2" w:rsidRDefault="00C52D62" w:rsidP="00123DD1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C52D62" w:rsidRPr="004614D2" w:rsidRDefault="00C52D62" w:rsidP="0012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 в лице Министерства образования и науки Российской федерации</w:t>
            </w:r>
          </w:p>
        </w:tc>
        <w:tc>
          <w:tcPr>
            <w:tcW w:w="2370" w:type="dxa"/>
          </w:tcPr>
          <w:p w:rsidR="00C52D62" w:rsidRPr="004614D2" w:rsidRDefault="00C52D62" w:rsidP="00123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</w:rPr>
              <w:t>125993, г. Москва, ул. Тверская, д. 11</w:t>
            </w:r>
          </w:p>
        </w:tc>
        <w:tc>
          <w:tcPr>
            <w:tcW w:w="2370" w:type="dxa"/>
          </w:tcPr>
          <w:p w:rsidR="00C52D62" w:rsidRPr="004614D2" w:rsidRDefault="00C52D62" w:rsidP="00123DD1">
            <w:pPr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62" w:rsidRPr="004614D2" w:rsidRDefault="00C52D62" w:rsidP="00123DD1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370" w:type="dxa"/>
          </w:tcPr>
          <w:p w:rsidR="00C52D62" w:rsidRPr="004614D2" w:rsidRDefault="00C52D62" w:rsidP="00123DD1">
            <w:pPr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62" w:rsidRPr="004614D2" w:rsidRDefault="00C52D62" w:rsidP="00123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</w:rPr>
              <w:t>629-70-62,</w:t>
            </w:r>
          </w:p>
          <w:p w:rsidR="00C52D62" w:rsidRPr="004614D2" w:rsidRDefault="00C52D62" w:rsidP="00123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</w:rPr>
              <w:t>237-97-63</w:t>
            </w:r>
          </w:p>
        </w:tc>
        <w:tc>
          <w:tcPr>
            <w:tcW w:w="2370" w:type="dxa"/>
          </w:tcPr>
          <w:p w:rsidR="00C52D62" w:rsidRPr="004614D2" w:rsidRDefault="00C52D62" w:rsidP="00123DD1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62" w:rsidRPr="004614D2" w:rsidRDefault="00C52D62" w:rsidP="0012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info@mon.gov.ru</w:t>
            </w:r>
          </w:p>
        </w:tc>
      </w:tr>
    </w:tbl>
    <w:p w:rsidR="004614D2" w:rsidRPr="004614D2" w:rsidRDefault="004614D2" w:rsidP="004C5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903" w:rsidRPr="004C5036" w:rsidRDefault="00782903" w:rsidP="00782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62">
        <w:rPr>
          <w:rFonts w:ascii="Times New Roman" w:hAnsi="Times New Roman" w:cs="Times New Roman"/>
          <w:b/>
          <w:sz w:val="24"/>
          <w:szCs w:val="24"/>
        </w:rPr>
        <w:lastRenderedPageBreak/>
        <w:t>1.3.</w:t>
      </w:r>
      <w:r>
        <w:rPr>
          <w:rFonts w:ascii="Times New Roman" w:hAnsi="Times New Roman" w:cs="Times New Roman"/>
          <w:b/>
          <w:sz w:val="24"/>
          <w:szCs w:val="24"/>
        </w:rPr>
        <w:t>Структура управления образовательной организацией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2EAE17F6" wp14:editId="67D9FB20">
                <wp:extent cx="9530570" cy="7665155"/>
                <wp:effectExtent l="0" t="0" r="33020" b="0"/>
                <wp:docPr id="139" name="Полотно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56374" y="180660"/>
                            <a:ext cx="1369531" cy="457672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pPr>
                                <w:jc w:val="center"/>
                              </w:pPr>
                              <w:r>
                                <w:t>Совет училища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5"/>
                        <wps:cNvCnPr/>
                        <wps:spPr bwMode="auto">
                          <a:xfrm>
                            <a:off x="4741806" y="638333"/>
                            <a:ext cx="1334" cy="113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56374" y="752090"/>
                            <a:ext cx="1485547" cy="34259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pPr>
                                <w:jc w:val="center"/>
                              </w:pPr>
                              <w: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721334" y="1322159"/>
                            <a:ext cx="773501" cy="91665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B31FAB">
                              <w:pPr>
                                <w:jc w:val="center"/>
                              </w:pPr>
                              <w:r>
                                <w:t xml:space="preserve">Руководитель </w:t>
                              </w:r>
                              <w:r w:rsidRPr="005B5097">
                                <w:t xml:space="preserve"> АХЧ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701758" y="1315708"/>
                            <a:ext cx="970430" cy="92172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 w:rsidRPr="005B5097">
                                <w:t>Заместитель директора по учебной работе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39832" y="1323520"/>
                            <a:ext cx="1600231" cy="80026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 w:rsidRPr="005B5097">
                                <w:t>Заместитель директора по воспитательной работе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41229" y="1323519"/>
                            <a:ext cx="1600231" cy="80026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Pr="005B5097" w:rsidRDefault="009D1119" w:rsidP="00782903">
                              <w:pPr>
                                <w:spacing w:line="240" w:lineRule="auto"/>
                              </w:pPr>
                              <w:r>
                                <w:t>Руководитель службы</w:t>
                              </w:r>
                            </w:p>
                            <w:p w:rsidR="009D1119" w:rsidRPr="005B5097" w:rsidRDefault="009D1119" w:rsidP="00B31FAB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по режиму и безопасности</w:t>
                              </w:r>
                            </w:p>
                            <w:p w:rsidR="009D1119" w:rsidRDefault="009D1119" w:rsidP="00782903">
                              <w:r w:rsidRPr="005B5097">
                                <w:t xml:space="preserve"> по режиму и безопасности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341782" y="1315673"/>
                            <a:ext cx="1257515" cy="92181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>
                                <w:t xml:space="preserve">Руководитель </w:t>
                              </w:r>
                              <w:r w:rsidRPr="005B5097">
                                <w:t xml:space="preserve"> учебн</w:t>
                              </w:r>
                              <w:proofErr w:type="gramStart"/>
                              <w:r w:rsidRPr="005B5097">
                                <w:t>о-</w:t>
                              </w:r>
                              <w:proofErr w:type="gramEnd"/>
                              <w:r w:rsidRPr="005B5097">
                                <w:t xml:space="preserve"> </w:t>
                              </w:r>
                              <w:proofErr w:type="spellStart"/>
                              <w:r w:rsidRPr="005B5097">
                                <w:t>производствен</w:t>
                              </w:r>
                              <w:proofErr w:type="spellEnd"/>
                              <w:r w:rsidRPr="005B5097">
                                <w:t xml:space="preserve">-ной </w:t>
                              </w:r>
                              <w:r>
                                <w:t>службы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2"/>
                        <wps:cNvCnPr/>
                        <wps:spPr bwMode="auto">
                          <a:xfrm>
                            <a:off x="4741806" y="1094683"/>
                            <a:ext cx="0" cy="1150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3"/>
                        <wps:cNvCnPr/>
                        <wps:spPr bwMode="auto">
                          <a:xfrm>
                            <a:off x="398513" y="1209762"/>
                            <a:ext cx="8458553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4"/>
                        <wps:cNvCnPr/>
                        <wps:spPr bwMode="auto">
                          <a:xfrm>
                            <a:off x="741229" y="1209762"/>
                            <a:ext cx="0" cy="113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5"/>
                        <wps:cNvCnPr/>
                        <wps:spPr bwMode="auto">
                          <a:xfrm>
                            <a:off x="4284407" y="1208439"/>
                            <a:ext cx="1334" cy="113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6"/>
                        <wps:cNvCnPr/>
                        <wps:spPr bwMode="auto">
                          <a:xfrm>
                            <a:off x="6570069" y="1209762"/>
                            <a:ext cx="2667" cy="113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7"/>
                        <wps:cNvCnPr/>
                        <wps:spPr bwMode="auto">
                          <a:xfrm>
                            <a:off x="7714234" y="1209762"/>
                            <a:ext cx="1334" cy="113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8"/>
                        <wps:cNvCnPr/>
                        <wps:spPr bwMode="auto">
                          <a:xfrm>
                            <a:off x="8857066" y="1209762"/>
                            <a:ext cx="0" cy="113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34698" y="3033124"/>
                            <a:ext cx="342716" cy="1829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>
                                <w:t xml:space="preserve">Мастера </w:t>
                              </w:r>
                              <w:proofErr w:type="gramStart"/>
                              <w:r>
                                <w:t>п</w:t>
                              </w:r>
                              <w:proofErr w:type="gramEnd"/>
                              <w:r>
                                <w:t>\о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570210" y="3015798"/>
                            <a:ext cx="460066" cy="1829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>
                                <w:t>Преподаватели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427369" y="2462580"/>
                            <a:ext cx="1142831" cy="457672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pPr>
                                <w:jc w:val="center"/>
                              </w:pPr>
                              <w:r>
                                <w:t>Старший мастер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22"/>
                        <wps:cNvCnPr/>
                        <wps:spPr bwMode="auto">
                          <a:xfrm>
                            <a:off x="969262" y="2352620"/>
                            <a:ext cx="1334" cy="228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3"/>
                        <wps:cNvCnPr/>
                        <wps:spPr bwMode="auto">
                          <a:xfrm>
                            <a:off x="1656028" y="2352620"/>
                            <a:ext cx="1334" cy="228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41229" y="2351298"/>
                            <a:ext cx="1028148" cy="68650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>
                                <w:t xml:space="preserve">Старшие </w:t>
                              </w:r>
                            </w:p>
                            <w:p w:rsidR="009D1119" w:rsidRDefault="009D1119" w:rsidP="00782903">
                              <w:r>
                                <w:t>дежурные</w:t>
                              </w:r>
                            </w:p>
                            <w:p w:rsidR="009D1119" w:rsidRDefault="009D1119" w:rsidP="00782903">
                              <w:r>
                                <w:t xml:space="preserve"> по режиму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41229" y="3151563"/>
                            <a:ext cx="1028148" cy="1715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pPr>
                                <w:jc w:val="center"/>
                              </w:pPr>
                            </w:p>
                            <w:p w:rsidR="009D1119" w:rsidRDefault="009D1119" w:rsidP="00782903">
                              <w:pPr>
                                <w:jc w:val="center"/>
                              </w:pPr>
                              <w:r>
                                <w:t>Дежурные по режиму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26"/>
                        <wps:cNvCnPr/>
                        <wps:spPr bwMode="auto">
                          <a:xfrm>
                            <a:off x="2569493" y="2123784"/>
                            <a:ext cx="1334" cy="113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7"/>
                        <wps:cNvCnPr/>
                        <wps:spPr bwMode="auto">
                          <a:xfrm>
                            <a:off x="7873528" y="2238809"/>
                            <a:ext cx="1334" cy="800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84061" y="3151563"/>
                            <a:ext cx="344050" cy="1715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>
                                <w:t>Педагоги-психологи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41460" y="3151563"/>
                            <a:ext cx="341383" cy="1715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>
                                <w:t>Социальные педагоги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798859" y="3151563"/>
                            <a:ext cx="541411" cy="1715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>
                                <w:t>Учитель-дефектолог, логопед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18248" y="3152886"/>
                            <a:ext cx="345383" cy="1715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>
                                <w:t>Зав. библиотекой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480291" y="3151563"/>
                            <a:ext cx="577417" cy="1715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>
                                <w:t>Преподавател</w:t>
                              </w:r>
                              <w:proofErr w:type="gramStart"/>
                              <w:r>
                                <w:t>ь-</w:t>
                              </w:r>
                              <w:proofErr w:type="gramEnd"/>
                              <w:r>
                                <w:t xml:space="preserve"> организатор  ОБЖ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169724" y="3151563"/>
                            <a:ext cx="341383" cy="1715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>
                                <w:t xml:space="preserve">Руководитель </w:t>
                              </w:r>
                              <w:proofErr w:type="spellStart"/>
                              <w:r>
                                <w:t>физк-ры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743144" y="2353943"/>
                            <a:ext cx="800115" cy="68518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>
                                <w:t xml:space="preserve">Старшие </w:t>
                              </w:r>
                              <w:proofErr w:type="spellStart"/>
                              <w:proofErr w:type="gramStart"/>
                              <w:r>
                                <w:t>воспита-тели</w:t>
                              </w:r>
                              <w:proofErr w:type="spellEnd"/>
                              <w:proofErr w:type="gramEnd"/>
                            </w:p>
                            <w:p w:rsidR="009D1119" w:rsidRDefault="009D1119" w:rsidP="007829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36"/>
                        <wps:cNvCnPr/>
                        <wps:spPr bwMode="auto">
                          <a:xfrm>
                            <a:off x="1998744" y="2237541"/>
                            <a:ext cx="1334" cy="915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7"/>
                        <wps:cNvCnPr/>
                        <wps:spPr bwMode="auto">
                          <a:xfrm>
                            <a:off x="2456143" y="2237541"/>
                            <a:ext cx="1334" cy="915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8"/>
                        <wps:cNvCnPr/>
                        <wps:spPr bwMode="auto">
                          <a:xfrm>
                            <a:off x="2913542" y="2237541"/>
                            <a:ext cx="1334" cy="915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9"/>
                        <wps:cNvCnPr/>
                        <wps:spPr bwMode="auto">
                          <a:xfrm>
                            <a:off x="5427238" y="2237541"/>
                            <a:ext cx="2667" cy="116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1"/>
                        <wps:cNvCnPr/>
                        <wps:spPr bwMode="auto">
                          <a:xfrm flipH="1">
                            <a:off x="3827007" y="2237541"/>
                            <a:ext cx="1334" cy="915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2"/>
                        <wps:cNvCnPr/>
                        <wps:spPr bwMode="auto">
                          <a:xfrm flipH="1">
                            <a:off x="4284407" y="2237541"/>
                            <a:ext cx="1334" cy="915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2961" y="3033877"/>
                            <a:ext cx="342716" cy="18319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>
                                <w:t>Учителя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580203" y="3036483"/>
                            <a:ext cx="914799" cy="1142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>
                                <w:t>Младший обслуживающий персонал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45"/>
                        <wps:cNvCnPr/>
                        <wps:spPr bwMode="auto">
                          <a:xfrm>
                            <a:off x="8322137" y="2237376"/>
                            <a:ext cx="1334" cy="778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6"/>
                        <wps:cNvCnPr/>
                        <wps:spPr bwMode="auto">
                          <a:xfrm>
                            <a:off x="9084924" y="2238809"/>
                            <a:ext cx="1334" cy="79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8"/>
                        <wps:cNvCnPr/>
                        <wps:spPr bwMode="auto">
                          <a:xfrm>
                            <a:off x="6456720" y="2123784"/>
                            <a:ext cx="1334" cy="113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9"/>
                        <wps:cNvCnPr>
                          <a:stCxn id="91" idx="2"/>
                          <a:endCxn id="92" idx="0"/>
                        </wps:cNvCnPr>
                        <wps:spPr bwMode="auto">
                          <a:xfrm>
                            <a:off x="1255303" y="3037807"/>
                            <a:ext cx="0" cy="113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580202" y="4162308"/>
                            <a:ext cx="913465" cy="5714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>
                                <w:t>Обслужи-</w:t>
                              </w:r>
                            </w:p>
                            <w:p w:rsidR="009D1119" w:rsidRDefault="009D1119" w:rsidP="00782903">
                              <w:pPr>
                                <w:jc w:val="center"/>
                              </w:pPr>
                              <w:proofErr w:type="spellStart"/>
                              <w:r>
                                <w:t>вание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480155" y="4866949"/>
                            <a:ext cx="5015358" cy="34259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pPr>
                                <w:jc w:val="center"/>
                              </w:pPr>
                              <w:r>
                                <w:t>Обеспечение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5797" y="1323519"/>
                            <a:ext cx="570749" cy="160053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Pr="005B5097" w:rsidRDefault="009D1119" w:rsidP="00782903">
                              <w:pPr>
                                <w:jc w:val="center"/>
                              </w:pPr>
                              <w:r w:rsidRPr="005B5097">
                                <w:t>Заведующий методкабинетом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5794" y="4862389"/>
                            <a:ext cx="3284412" cy="34127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pPr>
                                <w:jc w:val="center"/>
                              </w:pPr>
                              <w:r>
                                <w:t>Сопровождение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54"/>
                        <wps:cNvCnPr/>
                        <wps:spPr bwMode="auto">
                          <a:xfrm>
                            <a:off x="398513" y="1209762"/>
                            <a:ext cx="0" cy="113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083196" y="3158249"/>
                            <a:ext cx="342716" cy="1714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>
                                <w:t>Воспитатели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5797" y="5781195"/>
                            <a:ext cx="9486701" cy="3439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pPr>
                                <w:jc w:val="center"/>
                              </w:pPr>
                              <w:r>
                                <w:t>Коллектив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59"/>
                        <wps:cNvCnPr/>
                        <wps:spPr bwMode="auto">
                          <a:xfrm>
                            <a:off x="4856395" y="5209647"/>
                            <a:ext cx="0" cy="571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60"/>
                        <wps:cNvCnPr/>
                        <wps:spPr bwMode="auto">
                          <a:xfrm>
                            <a:off x="8970415" y="4753416"/>
                            <a:ext cx="1334" cy="10277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6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32065" y="3823806"/>
                            <a:ext cx="1686880" cy="341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>
                                <w:t xml:space="preserve">Педагоги </w:t>
                              </w:r>
                              <w:proofErr w:type="gramStart"/>
                              <w:r>
                                <w:t>ДО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5795" y="3152516"/>
                            <a:ext cx="570738" cy="1714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782903">
                              <w:r>
                                <w:t>Руководители ВТГ, председатели МО, методист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65"/>
                        <wps:cNvCnPr/>
                        <wps:spPr bwMode="auto">
                          <a:xfrm>
                            <a:off x="338505" y="2924049"/>
                            <a:ext cx="0" cy="228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6"/>
                        <wps:cNvCnPr/>
                        <wps:spPr bwMode="auto">
                          <a:xfrm>
                            <a:off x="1198629" y="2123784"/>
                            <a:ext cx="0" cy="2275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456143" y="1323519"/>
                            <a:ext cx="1142831" cy="68518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456095" y="1323484"/>
                            <a:ext cx="1257491" cy="80026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119" w:rsidRDefault="009D1119" w:rsidP="009F4689">
                              <w:pPr>
                                <w:spacing w:line="240" w:lineRule="atLeast"/>
                                <w:jc w:val="center"/>
                              </w:pPr>
                              <w:r>
                                <w:t>Руководитель СПС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69"/>
                        <wps:cNvCnPr/>
                        <wps:spPr bwMode="auto">
                          <a:xfrm>
                            <a:off x="4741806" y="2123784"/>
                            <a:ext cx="0" cy="113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70"/>
                        <wps:cNvCnPr/>
                        <wps:spPr bwMode="auto">
                          <a:xfrm>
                            <a:off x="1998744" y="2237541"/>
                            <a:ext cx="9147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71"/>
                        <wps:cNvCnPr/>
                        <wps:spPr bwMode="auto">
                          <a:xfrm>
                            <a:off x="3827007" y="2237541"/>
                            <a:ext cx="1600231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5543045" y="1323310"/>
                            <a:ext cx="702747" cy="80038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1119" w:rsidRDefault="009D1119" w:rsidP="009F4689">
                              <w:pPr>
                                <w:jc w:val="center"/>
                              </w:pPr>
                              <w:r>
                                <w:t xml:space="preserve">Руководитель </w:t>
                              </w:r>
                              <w:proofErr w:type="gramStart"/>
                              <w:r>
                                <w:t>ДО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единительная линия 6"/>
                        <wps:cNvCnPr>
                          <a:stCxn id="88" idx="0"/>
                        </wps:cNvCnPr>
                        <wps:spPr>
                          <a:xfrm flipH="1" flipV="1">
                            <a:off x="6985381" y="2238809"/>
                            <a:ext cx="13404" cy="2237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>
                          <a:stCxn id="128" idx="3"/>
                        </wps:cNvCnPr>
                        <wps:spPr>
                          <a:xfrm flipH="1" flipV="1">
                            <a:off x="6070864" y="2123646"/>
                            <a:ext cx="4641" cy="10273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V="1">
                            <a:off x="5292047" y="3039057"/>
                            <a:ext cx="0" cy="1118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>
                          <a:stCxn id="86" idx="0"/>
                        </wps:cNvCnPr>
                        <wps:spPr>
                          <a:xfrm flipH="1" flipV="1">
                            <a:off x="6998650" y="2923980"/>
                            <a:ext cx="7406" cy="1091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1655995" y="5209528"/>
                            <a:ext cx="1334" cy="5117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9" o:spid="_x0000_s1026" editas="canvas" style="width:750.45pt;height:603.55pt;mso-position-horizontal-relative:char;mso-position-vertical-relative:line" coordsize="95300,7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">
                <v:shape id="_x0000_s1027" type="#_x0000_t75" style="position:absolute;width:95300;height:76650;visibility:visible;mso-wrap-style:square">
                  <v:fill o:detectmouseclick="t"/>
                  <v:path o:connecttype="none"/>
                </v:shape>
                <v:rect id="Rectangle 4" o:spid="_x0000_s1028" style="position:absolute;left:40563;top:1806;width:13696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WpcUA&#10;AADbAAAADwAAAGRycy9kb3ducmV2LnhtbESPW2sCMRSE34X+h3AKfdOsFbxsN4pIS+1T21Xw9bg5&#10;e6GbkyVJdfXXNwXBx2FmvmGyVW9acSLnG8sKxqMEBHFhdcOVgv3ubTgH4QOyxtYyKbiQh9XyYZBh&#10;qu2Zv+mUh0pECPsUFdQhdKmUvqjJoB/Zjjh6pXUGQ5SuktrhOcJNK5+TZCoNNhwXauxoU1Pxk/8a&#10;BYfju/ucfWwn06vVyaQKi9evUiv19NivX0AE6sM9fGtvtYLZG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1alxQAAANsAAAAPAAAAAAAAAAAAAAAAAJgCAABkcnMv&#10;ZG93bnJldi54bWxQSwUGAAAAAAQABAD1AAAAigMAAAAA&#10;" fillcolor="#c9f">
                  <v:textbox>
                    <w:txbxContent>
                      <w:p w:rsidR="009D1119" w:rsidRDefault="009D1119" w:rsidP="00782903">
                        <w:pPr>
                          <w:jc w:val="center"/>
                        </w:pPr>
                        <w:r>
                          <w:t>Совет училища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47418,6383" to="47431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rect id="Rectangle 6" o:spid="_x0000_s1030" style="position:absolute;left:40563;top:7520;width:1485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dL8QA&#10;AADbAAAADwAAAGRycy9kb3ducmV2LnhtbESPQWvCQBSE7wX/w/KE3uqmFrWNriKiUqFQtIFeH7vP&#10;JDT7NmQ3Jvrru0Khx2FmvmEWq95W4kKNLx0reB4lIIi1MyXnCrKv3dMrCB+QDVaOScGVPKyWg4cF&#10;psZ1fKTLKeQiQtinqKAIoU6l9Logi37kauLonV1jMUTZ5NI02EW4reQ4SabSYslxocCaNgXpn1Nr&#10;Fei39tDlfPjEW+Yn++92qz8mmVKPw349BxGoD//hv/a7UTB7g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ZHS/EAAAA2wAAAA8AAAAAAAAAAAAAAAAAmAIAAGRycy9k&#10;b3ducmV2LnhtbFBLBQYAAAAABAAEAPUAAACJAwAAAAA=&#10;" fillcolor="silver">
                  <v:textbox>
                    <w:txbxContent>
                      <w:p w:rsidR="009D1119" w:rsidRDefault="009D1119" w:rsidP="00782903">
                        <w:pPr>
                          <w:jc w:val="center"/>
                        </w:pPr>
                        <w:r>
                          <w:t>Директор</w:t>
                        </w:r>
                      </w:p>
                    </w:txbxContent>
                  </v:textbox>
                </v:rect>
                <v:rect id="Rectangle 7" o:spid="_x0000_s1031" style="position:absolute;left:87213;top:13221;width:7735;height:9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j1sYA&#10;AADbAAAADwAAAGRycy9kb3ducmV2LnhtbESPT2sCMRTE74V+h/AKvWm2rahsjVIq/mV7qIq9PjbP&#10;3W03L0sSdf32RhB6HGbmN8xo0ppanMj5yrKCl24Cgji3uuJCwW476wxB+ICssbZMCi7kYTJ+fBhh&#10;qu2Zv+m0CYWIEPYpKihDaFIpfV6SQd+1DXH0DtYZDFG6QmqH5wg3tXxNkr40WHFcKLGhz5Lyv83R&#10;KHjbZ+v1l9uukmw+HWT4u1gc9j9KPT+1H+8gArXhP3xvL7WCQQ9uX+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Ej1sYAAADbAAAADwAAAAAAAAAAAAAAAACYAgAAZHJz&#10;L2Rvd25yZXYueG1sUEsFBgAAAAAEAAQA9QAAAIsDAAAAAA==&#10;" fillcolor="#cff" strokecolor="black [3213]">
                  <v:textbox>
                    <w:txbxContent>
                      <w:p w:rsidR="009D1119" w:rsidRDefault="009D1119" w:rsidP="00B31FAB">
                        <w:pPr>
                          <w:jc w:val="center"/>
                        </w:pPr>
                        <w:r>
                          <w:t xml:space="preserve">Руководитель </w:t>
                        </w:r>
                        <w:r w:rsidRPr="005B5097">
                          <w:t xml:space="preserve"> АХЧ</w:t>
                        </w:r>
                      </w:p>
                    </w:txbxContent>
                  </v:textbox>
                </v:rect>
                <v:rect id="Rectangle 8" o:spid="_x0000_s1032" style="position:absolute;left:77017;top:13157;width:9704;height:9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5NDMUA&#10;AADbAAAADwAAAGRycy9kb3ducmV2LnhtbESP3WrCQBSE7wXfYTlCb4puKrRqdJWi9EcQxajo5SF7&#10;TILZsyG71fTt3ULBy2FmvmEms8aU4kq1KywreOlFIIhTqwvOFOx3H90hCOeRNZaWScEvOZhN260J&#10;xtreeEvXxGciQNjFqCD3voqldGlOBl3PVsTBO9vaoA+yzqSu8RbgppT9KHqTBgsOCzlWNM8pvSQ/&#10;RsHm8DUyS1wujqY4EX2uEr9+niv11GnexyA8Nf4R/m9/awWDV/j7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k0MxQAAANsAAAAPAAAAAAAAAAAAAAAAAJgCAABkcnMv&#10;ZG93bnJldi54bWxQSwUGAAAAAAQABAD1AAAAigMAAAAA&#10;" fillcolor="#cff">
                  <v:textbox>
                    <w:txbxContent>
                      <w:p w:rsidR="009D1119" w:rsidRDefault="009D1119" w:rsidP="00782903">
                        <w:r w:rsidRPr="005B5097">
                          <w:t>Заместитель директора по учебной работе</w:t>
                        </w:r>
                      </w:p>
                    </w:txbxContent>
                  </v:textbox>
                </v:rect>
                <v:rect id="Rectangle 9" o:spid="_x0000_s1033" style="position:absolute;left:38398;top:13235;width:16002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Te8UA&#10;AADbAAAADwAAAGRycy9kb3ducmV2LnhtbESPT2vCQBTE74LfYXlCL0U37cE/0VVEsa0gilHR4yP7&#10;TEKzb0N2q+m37woFj8PM/IaZzBpTihvVrrCs4K0XgSBOrS44U3A8rLpDEM4jaywtk4JfcjCbtlsT&#10;jLW9855uic9EgLCLUUHufRVL6dKcDLqerYiDd7W1QR9knUld4z3ATSnfo6gvDRYcFnKsaJFT+p38&#10;GAW70+fIrHG9PJviQvSxSfz2daHUS6eZj0F4avwz/N/+0goGfXh8C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NN7xQAAANsAAAAPAAAAAAAAAAAAAAAAAJgCAABkcnMv&#10;ZG93bnJldi54bWxQSwUGAAAAAAQABAD1AAAAigMAAAAA&#10;" fillcolor="#cff">
                  <v:textbox>
                    <w:txbxContent>
                      <w:p w:rsidR="009D1119" w:rsidRDefault="009D1119" w:rsidP="00782903">
                        <w:r w:rsidRPr="005B5097">
                          <w:t>Заместитель директора по воспитательной работе</w:t>
                        </w:r>
                      </w:p>
                    </w:txbxContent>
                  </v:textbox>
                </v:rect>
                <v:rect id="Rectangle 10" o:spid="_x0000_s1034" style="position:absolute;left:7412;top:13235;width:16002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24MUA&#10;AADbAAAADwAAAGRycy9kb3ducmV2LnhtbESPQWvCQBSE7wX/w/KEXopu7KHW6CaIpbWCVIyKHh/Z&#10;ZxLMvg3Zrab/3i0Uehxm5htmlnamFldqXWVZwWgYgSDOra64ULDfvQ9eQTiPrLG2TAp+yEGa9B5m&#10;GGt74y1dM1+IAGEXo4LS+yaW0uUlGXRD2xAH72xbgz7ItpC6xVuAm1o+R9GLNFhxWCixoUVJ+SX7&#10;Ngo2h+XErHD1djTViehjnfmvp4VSj/1uPgXhqfP/4b/2p1YwHsPvl/ADZH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HbgxQAAANsAAAAPAAAAAAAAAAAAAAAAAJgCAABkcnMv&#10;ZG93bnJldi54bWxQSwUGAAAAAAQABAD1AAAAigMAAAAA&#10;" fillcolor="#cff">
                  <v:textbox>
                    <w:txbxContent>
                      <w:p w:rsidR="009D1119" w:rsidRPr="005B5097" w:rsidRDefault="009D1119" w:rsidP="00782903">
                        <w:pPr>
                          <w:spacing w:line="240" w:lineRule="auto"/>
                        </w:pPr>
                        <w:r>
                          <w:t>Руководитель службы</w:t>
                        </w:r>
                      </w:p>
                      <w:p w:rsidR="009D1119" w:rsidRPr="005B5097" w:rsidRDefault="009D1119" w:rsidP="00B31FAB">
                        <w:pPr>
                          <w:spacing w:line="240" w:lineRule="auto"/>
                          <w:jc w:val="center"/>
                        </w:pPr>
                        <w:r>
                          <w:t>по режиму и безопасности</w:t>
                        </w:r>
                      </w:p>
                      <w:p w:rsidR="009D1119" w:rsidRDefault="009D1119" w:rsidP="00782903">
                        <w:r w:rsidRPr="005B5097">
                          <w:t xml:space="preserve"> по режиму и безопасности детей</w:t>
                        </w:r>
                      </w:p>
                    </w:txbxContent>
                  </v:textbox>
                </v:rect>
                <v:rect id="Rectangle 11" o:spid="_x0000_s1035" style="position:absolute;left:63417;top:13156;width:12575;height:9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iksMA&#10;AADbAAAADwAAAGRycy9kb3ducmV2LnhtbERPTWvCQBC9F/oflil4EbPRg9boGkpKawWpGJX2OGSn&#10;STA7G7Jbjf++exB6fLzvZdqbRlyoc7VlBeMoBkFcWF1zqeB4eBs9g3AeWWNjmRTcyEG6enxYYqLt&#10;lfd0yX0pQgi7BBVU3reJlK6oyKCLbEscuB/bGfQBdqXUHV5DuGnkJI6n0mDNoaHClrKKinP+axTs&#10;Tuu52eDm9cvU30Tv29x/DjOlBk/9ywKEp97/i+/uD61gFsaG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/iksMAAADbAAAADwAAAAAAAAAAAAAAAACYAgAAZHJzL2Rv&#10;d25yZXYueG1sUEsFBgAAAAAEAAQA9QAAAIgDAAAAAA==&#10;" fillcolor="#cff">
                  <v:textbox>
                    <w:txbxContent>
                      <w:p w:rsidR="009D1119" w:rsidRDefault="009D1119" w:rsidP="00782903">
                        <w:r>
                          <w:t xml:space="preserve">Руководитель </w:t>
                        </w:r>
                        <w:r w:rsidRPr="005B5097">
                          <w:t xml:space="preserve"> учебн</w:t>
                        </w:r>
                        <w:proofErr w:type="gramStart"/>
                        <w:r w:rsidRPr="005B5097">
                          <w:t>о-</w:t>
                        </w:r>
                        <w:proofErr w:type="gramEnd"/>
                        <w:r w:rsidRPr="005B5097">
                          <w:t xml:space="preserve"> </w:t>
                        </w:r>
                        <w:proofErr w:type="spellStart"/>
                        <w:r w:rsidRPr="005B5097">
                          <w:t>производствен</w:t>
                        </w:r>
                        <w:proofErr w:type="spellEnd"/>
                        <w:r w:rsidRPr="005B5097">
                          <w:t xml:space="preserve">-ной </w:t>
                        </w:r>
                        <w:r>
                          <w:t>службы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47418,10946" to="47418,12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13" o:spid="_x0000_s1037" style="position:absolute;visibility:visible;mso-wrap-style:square" from="3985,12097" to="88570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14" o:spid="_x0000_s1038" style="position:absolute;visibility:visible;mso-wrap-style:square" from="7412,12097" to="7412,13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15" o:spid="_x0000_s1039" style="position:absolute;visibility:visible;mso-wrap-style:square" from="42844,12084" to="42857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16" o:spid="_x0000_s1040" style="position:absolute;visibility:visible;mso-wrap-style:square" from="65700,12097" to="65727,13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17" o:spid="_x0000_s1041" style="position:absolute;visibility:visible;mso-wrap-style:square" from="77142,12097" to="77155,13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18" o:spid="_x0000_s1042" style="position:absolute;visibility:visible;mso-wrap-style:square" from="88570,12097" to="88570,13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rect id="Rectangle 19" o:spid="_x0000_s1043" style="position:absolute;left:68346;top:30331;width:3428;height:1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KY8IA&#10;AADbAAAADwAAAGRycy9kb3ducmV2LnhtbESPQWsCMRSE74L/ITyhN81aqujWKFIUxF50Wz0/Ns/d&#10;pZuXNYm6/ntTEDwOM/MNM1u0phZXcr6yrGA4SEAQ51ZXXCj4/Vn3JyB8QNZYWyYFd/KwmHc7M0y1&#10;vfGerlkoRISwT1FBGUKTSunzkgz6gW2Io3eyzmCI0hVSO7xFuKnle5KMpcGK40KJDX2VlP9lF6Pg&#10;kB2JitO5/piut+1oys6udt9KvfXa5SeIQG14hZ/tjVYwGcP/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cpjwgAAANsAAAAPAAAAAAAAAAAAAAAAAJgCAABkcnMvZG93&#10;bnJldi54bWxQSwUGAAAAAAQABAD1AAAAhwMAAAAA&#10;">
                  <v:textbox style="layout-flow:vertical;mso-layout-flow-alt:bottom-to-top">
                    <w:txbxContent>
                      <w:p w:rsidR="009D1119" w:rsidRDefault="009D1119" w:rsidP="00782903">
                        <w:r>
                          <w:t xml:space="preserve">Мастера </w:t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>\о</w:t>
                        </w:r>
                      </w:p>
                    </w:txbxContent>
                  </v:textbox>
                </v:rect>
                <v:rect id="Rectangle 20" o:spid="_x0000_s1044" style="position:absolute;left:75702;top:30157;width:4600;height:18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v+MQA&#10;AADbAAAADwAAAGRycy9kb3ducmV2LnhtbESPT2vCQBTE74LfYXmCN91UWqtpNiJSobQXTf+cH9ln&#10;Epp9G3dXTb99VxA8DjPzGyZb9aYVZ3K+sazgYZqAIC6tbrhS8PW5nSxA+ICssbVMCv7IwyofDjJM&#10;tb3wns5FqESEsE9RQR1Cl0rpy5oM+qntiKN3sM5giNJVUju8RLhp5SxJ5tJgw3Ghxo42NZW/xcko&#10;+C5+iKrDsX1cbt/7pyU7+7r7UGo86tcvIAL14R6+td+0gsUz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b/jEAAAA2wAAAA8AAAAAAAAAAAAAAAAAmAIAAGRycy9k&#10;b3ducmV2LnhtbFBLBQYAAAAABAAEAPUAAACJAwAAAAA=&#10;">
                  <v:textbox style="layout-flow:vertical;mso-layout-flow-alt:bottom-to-top">
                    <w:txbxContent>
                      <w:p w:rsidR="009D1119" w:rsidRDefault="009D1119" w:rsidP="00782903">
                        <w:r>
                          <w:t>Преподаватели</w:t>
                        </w:r>
                      </w:p>
                    </w:txbxContent>
                  </v:textbox>
                </v:rect>
                <v:rect id="Rectangle 21" o:spid="_x0000_s1045" style="position:absolute;left:64273;top:24625;width:11429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UUb4A&#10;AADbAAAADwAAAGRycy9kb3ducmV2LnhtbERPTYvCMBC9L/gfwgjetqkeilTTIoKgx+oedm9DM7bF&#10;ZhKSaLv/fnMQ9vh43/t6NqN4kQ+DZQXrLAdB3Fo9cKfg63b63IIIEVnjaJkU/FKAulp87LHUduKG&#10;XtfYiRTCoUQFfYyulDK0PRkMmXXEibtbbzAm6DupPU4p3Ixyk+eFNDhwaujR0bGn9nF9GgVufWma&#10;6ed2MS7kG/+8f1NRWKVWy/mwAxFpjv/it/usFWzT2PQl/QBZ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JVFG+AAAA2wAAAA8AAAAAAAAAAAAAAAAAmAIAAGRycy9kb3ducmV2&#10;LnhtbFBLBQYAAAAABAAEAPUAAACDAwAAAAA=&#10;" fillcolor="#fc9">
                  <v:textbox>
                    <w:txbxContent>
                      <w:p w:rsidR="009D1119" w:rsidRDefault="009D1119" w:rsidP="00782903">
                        <w:pPr>
                          <w:jc w:val="center"/>
                        </w:pPr>
                        <w:r>
                          <w:t>Старший мастер</w:t>
                        </w:r>
                      </w:p>
                    </w:txbxContent>
                  </v:textbox>
                </v:rect>
                <v:line id="Line 22" o:spid="_x0000_s1046" style="position:absolute;visibility:visible;mso-wrap-style:square" from="9692,23526" to="9705,2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23" o:spid="_x0000_s1047" style="position:absolute;visibility:visible;mso-wrap-style:square" from="16560,23526" to="16573,2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rect id="Rectangle 24" o:spid="_x0000_s1048" style="position:absolute;left:7412;top:23512;width:10281;height: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rEcEA&#10;AADbAAAADwAAAGRycy9kb3ducmV2LnhtbESPQYvCMBSE7wv+h/AEb2taD8WtRhFB0GN1D+vt0Tzb&#10;YvMSkmi7/34jLHgcZuYbZr0dTS+e5ENnWUE+z0AQ11Z33Cj4vhw+lyBCRNbYWyYFvxRgu5l8rLHU&#10;duCKnufYiAThUKKCNkZXShnqlgyGuXXEybtZbzAm6RupPQ4Jbnq5yLJCGuw4LbToaN9SfT8/jAKX&#10;n6pquF5OxoVs4R+3HyoKq9RsOu5WICKN8R3+bx+1gq8cXl/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qaxHBAAAA2wAAAA8AAAAAAAAAAAAAAAAAmAIAAGRycy9kb3du&#10;cmV2LnhtbFBLBQYAAAAABAAEAPUAAACGAwAAAAA=&#10;" fillcolor="#fc9">
                  <v:textbox>
                    <w:txbxContent>
                      <w:p w:rsidR="009D1119" w:rsidRDefault="009D1119" w:rsidP="00782903">
                        <w:r>
                          <w:t xml:space="preserve">Старшие </w:t>
                        </w:r>
                      </w:p>
                      <w:p w:rsidR="009D1119" w:rsidRDefault="009D1119" w:rsidP="00782903">
                        <w:r>
                          <w:t>дежурные</w:t>
                        </w:r>
                      </w:p>
                      <w:p w:rsidR="009D1119" w:rsidRDefault="009D1119" w:rsidP="00782903">
                        <w:r>
                          <w:t xml:space="preserve"> по режиму</w:t>
                        </w:r>
                      </w:p>
                    </w:txbxContent>
                  </v:textbox>
                </v:rect>
                <v:rect id="Rectangle 25" o:spid="_x0000_s1049" style="position:absolute;left:7412;top:31515;width:10281;height:1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avcMA&#10;AADbAAAADwAAAGRycy9kb3ducmV2LnhtbESPT2sCMRTE70K/Q3gFbzVbUXFXs1KKQrEXXVvPj83b&#10;P3Tzsiapbr99Uyh4HGbmN8x6M5hOXMn51rKC50kCgri0uuVawcdp97QE4QOyxs4yKfghD5v8YbTG&#10;TNsbH+lahFpECPsMFTQh9JmUvmzIoJ/Ynjh6lXUGQ5SultrhLcJNJ6dJspAGW44LDfb02lD5VXwb&#10;BZ/FmaiuLt0s3e2HecrObg/vSo0fh5cViEBDuIf/229aQTq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davcMAAADbAAAADwAAAAAAAAAAAAAAAACYAgAAZHJzL2Rv&#10;d25yZXYueG1sUEsFBgAAAAAEAAQA9QAAAIgDAAAAAA==&#10;">
                  <v:textbox style="layout-flow:vertical;mso-layout-flow-alt:bottom-to-top">
                    <w:txbxContent>
                      <w:p w:rsidR="009D1119" w:rsidRDefault="009D1119" w:rsidP="00782903">
                        <w:pPr>
                          <w:jc w:val="center"/>
                        </w:pPr>
                      </w:p>
                      <w:p w:rsidR="009D1119" w:rsidRDefault="009D1119" w:rsidP="00782903">
                        <w:pPr>
                          <w:jc w:val="center"/>
                        </w:pPr>
                        <w:r>
                          <w:t>Дежурные по режиму</w:t>
                        </w:r>
                      </w:p>
                    </w:txbxContent>
                  </v:textbox>
                </v:rect>
                <v:line id="Line 26" o:spid="_x0000_s1050" style="position:absolute;visibility:visible;mso-wrap-style:square" from="25694,21237" to="25708,2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27" o:spid="_x0000_s1051" style="position:absolute;visibility:visible;mso-wrap-style:square" from="78735,22388" to="78748,30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rect id="Rectangle 28" o:spid="_x0000_s1052" style="position:absolute;left:18840;top:31515;width:3441;height:1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CycMA&#10;AADbAAAADwAAAGRycy9kb3ducmV2LnhtbESPQWvCQBSE7wX/w/KE3nRjqaWJriJSQfRSU/X8yD6T&#10;YPZturvV+O9dQehxmJlvmOm8M424kPO1ZQWjYQKCuLC65lLB/mc1+AThA7LGxjIpuJGH+az3MsVM&#10;2yvv6JKHUkQI+wwVVCG0mZS+qMigH9qWOHon6wyGKF0ptcNrhJtGviXJhzRYc1yosKVlRcU5/zMK&#10;DvmRqDz9Nu/patONU3b263ur1Gu/W0xABOrCf/jZXmsF6RgeX+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CycMAAADbAAAADwAAAAAAAAAAAAAAAACYAgAAZHJzL2Rv&#10;d25yZXYueG1sUEsFBgAAAAAEAAQA9QAAAIgDAAAAAA==&#10;">
                  <v:textbox style="layout-flow:vertical;mso-layout-flow-alt:bottom-to-top">
                    <w:txbxContent>
                      <w:p w:rsidR="009D1119" w:rsidRDefault="009D1119" w:rsidP="00782903">
                        <w:r>
                          <w:t>Педагоги-психологи</w:t>
                        </w:r>
                      </w:p>
                    </w:txbxContent>
                  </v:textbox>
                </v:rect>
                <v:rect id="Rectangle 29" o:spid="_x0000_s1053" style="position:absolute;left:23414;top:31515;width:3414;height:1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cvsMA&#10;AADbAAAADwAAAGRycy9kb3ducmV2LnhtbESPQWvCQBSE74L/YXmCt7qxVGmiq4hUEHupqXp+ZJ9J&#10;MPs23V01/vtuoeBxmJlvmPmyM424kfO1ZQXjUQKCuLC65lLB4Xvz8g7CB2SNjWVS8CAPy0W/N8dM&#10;2zvv6ZaHUkQI+wwVVCG0mZS+qMigH9mWOHpn6wyGKF0ptcN7hJtGvibJVBqsOS5U2NK6ouKSX42C&#10;Y34iKs8/zVu62XWTlJ39+PpUajjoVjMQgbrwDP+3t1pBOoW/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xcvsMAAADbAAAADwAAAAAAAAAAAAAAAACYAgAAZHJzL2Rv&#10;d25yZXYueG1sUEsFBgAAAAAEAAQA9QAAAIgDAAAAAA==&#10;">
                  <v:textbox style="layout-flow:vertical;mso-layout-flow-alt:bottom-to-top">
                    <w:txbxContent>
                      <w:p w:rsidR="009D1119" w:rsidRDefault="009D1119" w:rsidP="00782903">
                        <w:r>
                          <w:t>Социальные педагоги</w:t>
                        </w:r>
                      </w:p>
                    </w:txbxContent>
                  </v:textbox>
                </v:rect>
                <v:rect id="Rectangle 30" o:spid="_x0000_s1054" style="position:absolute;left:27988;top:31515;width:5414;height:1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5JcMA&#10;AADbAAAADwAAAGRycy9kb3ducmV2LnhtbESPQWvCQBSE70L/w/IK3sympdomdZUiFaRebKo9P7LP&#10;JDT7Nu6umv57VxA8DjPzDTOd96YVJ3K+sazgKUlBEJdWN1wp2P4sR28gfEDW2FomBf/kYT57GEwx&#10;1/bM33QqQiUihH2OCuoQulxKX9Zk0Ce2I47e3jqDIUpXSe3wHOGmlc9pOpEGG44LNXa0qKn8K45G&#10;wa74Jar2h/YlW37144yd/dyslRo+9h/vIAL14R6+tVdaQfYK1y/xB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D5JcMAAADbAAAADwAAAAAAAAAAAAAAAACYAgAAZHJzL2Rv&#10;d25yZXYueG1sUEsFBgAAAAAEAAQA9QAAAIgDAAAAAA==&#10;">
                  <v:textbox style="layout-flow:vertical;mso-layout-flow-alt:bottom-to-top">
                    <w:txbxContent>
                      <w:p w:rsidR="009D1119" w:rsidRDefault="009D1119" w:rsidP="00782903">
                        <w:r>
                          <w:t>Учитель-дефектолог, логопед</w:t>
                        </w:r>
                      </w:p>
                    </w:txbxContent>
                  </v:textbox>
                </v:rect>
                <v:rect id="Rectangle 31" o:spid="_x0000_s1055" style="position:absolute;left:46182;top:31528;width:3454;height:1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9tV8AA&#10;AADbAAAADwAAAGRycy9kb3ducmV2LnhtbERPz2vCMBS+C/4P4Qm7aepwYjujiFgQd5l12/nRPNti&#10;89IlWe3+++Uw8Pjx/V5vB9OKnpxvLCuYzxIQxKXVDVcKPi75dAXCB2SNrWVS8EsetpvxaI2Ztnc+&#10;U1+ESsQQ9hkqqEPoMil9WZNBP7MdceSu1hkMEbpKaof3GG5a+ZwkS2mw4dhQY0f7mspb8WMUfBZf&#10;RNX1u12k+Wl4SdnZw/ubUk+TYfcKItAQHuJ/91ErSOPY+CX+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9tV8AAAADbAAAADwAAAAAAAAAAAAAAAACYAgAAZHJzL2Rvd25y&#10;ZXYueG1sUEsFBgAAAAAEAAQA9QAAAIUDAAAAAA==&#10;">
                  <v:textbox style="layout-flow:vertical;mso-layout-flow-alt:bottom-to-top">
                    <w:txbxContent>
                      <w:p w:rsidR="009D1119" w:rsidRDefault="009D1119" w:rsidP="00782903">
                        <w:r>
                          <w:t>Зав. библиотекой</w:t>
                        </w:r>
                      </w:p>
                    </w:txbxContent>
                  </v:textbox>
                </v:rect>
                <v:rect id="Rectangle 32" o:spid="_x0000_s1056" style="position:absolute;left:34802;top:31515;width:5775;height:1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IzMMA&#10;AADbAAAADwAAAGRycy9kb3ducmV2LnhtbESPW2sCMRSE3wX/QzgF32q2YsXdmhURhdK+6PbyfNic&#10;vdDNyZqkuv57Uyj4OMzMN8xqPZhOnMn51rKCp2kCgri0uuVawefH/nEJwgdkjZ1lUnAlD+t8PFph&#10;pu2Fj3QuQi0ihH2GCpoQ+kxKXzZk0E9tTxy9yjqDIUpXS+3wEuGmk7MkWUiDLceFBnvaNlT+FL9G&#10;wVfxTVRXp26e7t+G55Sd3R3elZo8DJsXEIGGcA//t1+1gjSFv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PIzMMAAADbAAAADwAAAAAAAAAAAAAAAACYAgAAZHJzL2Rv&#10;d25yZXYueG1sUEsFBgAAAAAEAAQA9QAAAIgDAAAAAA==&#10;">
                  <v:textbox style="layout-flow:vertical;mso-layout-flow-alt:bottom-to-top">
                    <w:txbxContent>
                      <w:p w:rsidR="009D1119" w:rsidRDefault="009D1119" w:rsidP="00782903">
                        <w:r>
                          <w:t>Преподавател</w:t>
                        </w:r>
                        <w:proofErr w:type="gramStart"/>
                        <w:r>
                          <w:t>ь-</w:t>
                        </w:r>
                        <w:proofErr w:type="gramEnd"/>
                        <w:r>
                          <w:t xml:space="preserve"> организатор  ОБЖ</w:t>
                        </w:r>
                      </w:p>
                    </w:txbxContent>
                  </v:textbox>
                </v:rect>
                <v:rect id="Rectangle 33" o:spid="_x0000_s1057" style="position:absolute;left:41697;top:31515;width:3414;height:1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zvsQA&#10;AADcAAAADwAAAGRycy9kb3ducmV2LnhtbESPQW/CMAyF70j8h8hI3Ea6aZtGISCEhoTYBbqNs9WY&#10;tlrjdEmA7t/PByRutt7ze5/ny9616kIhNp4NPE4yUMSltw1XBr4+Nw9voGJCtth6JgN/FGG5GA7m&#10;mFt/5QNdilQpCeGYo4E6pS7XOpY1OYwT3xGLdvLBYZI1VNoGvEq4a/VTlr1qhw1LQ40drWsqf4qz&#10;M/BdHImq02/7PN3s+pcpB/++/zBmPOpXM1CJ+nQ33663VvAz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eM77EAAAA3AAAAA8AAAAAAAAAAAAAAAAAmAIAAGRycy9k&#10;b3ducmV2LnhtbFBLBQYAAAAABAAEAPUAAACJAwAAAAA=&#10;">
                  <v:textbox style="layout-flow:vertical;mso-layout-flow-alt:bottom-to-top">
                    <w:txbxContent>
                      <w:p w:rsidR="009D1119" w:rsidRDefault="009D1119" w:rsidP="00782903">
                        <w:r>
                          <w:t xml:space="preserve">Руководитель </w:t>
                        </w:r>
                        <w:proofErr w:type="spellStart"/>
                        <w:r>
                          <w:t>физк-ры</w:t>
                        </w:r>
                        <w:proofErr w:type="spellEnd"/>
                      </w:p>
                    </w:txbxContent>
                  </v:textbox>
                </v:rect>
                <v:rect id="Rectangle 35" o:spid="_x0000_s1058" style="position:absolute;left:47431;top:23539;width:8001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5IsAA&#10;AADcAAAADwAAAGRycy9kb3ducmV2LnhtbERPPWvDMBDdA/0P4grdaikeTHCjhBAoNKOTDul2WBfb&#10;1DoJSYmdfx8VCtnu8T5vvZ3tKG4U4uBYw7JQIIhbZwbuNHyfPt9XIGJCNjg6Jg13irDdvCzWWBs3&#10;cUO3Y+pEDuFYo4Y+JV9LGdueLMbCeeLMXVywmDIMnTQBpxxuR1kqVUmLA+eGHj3te2p/j1erwS8P&#10;TTP9nA7WR1WG6+VMVeW0fnuddx8gEs3pKf53f5k8X5Xw90y+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u5IsAAAADcAAAADwAAAAAAAAAAAAAAAACYAgAAZHJzL2Rvd25y&#10;ZXYueG1sUEsFBgAAAAAEAAQA9QAAAIUDAAAAAA==&#10;" fillcolor="#fc9">
                  <v:textbox>
                    <w:txbxContent>
                      <w:p w:rsidR="009D1119" w:rsidRDefault="009D1119" w:rsidP="00782903">
                        <w:r>
                          <w:t xml:space="preserve">Старшие </w:t>
                        </w:r>
                        <w:proofErr w:type="spellStart"/>
                        <w:proofErr w:type="gramStart"/>
                        <w:r>
                          <w:t>воспита-тели</w:t>
                        </w:r>
                        <w:proofErr w:type="spellEnd"/>
                        <w:proofErr w:type="gramEnd"/>
                      </w:p>
                      <w:p w:rsidR="009D1119" w:rsidRDefault="009D1119" w:rsidP="00782903"/>
                    </w:txbxContent>
                  </v:textbox>
                </v:rect>
                <v:line id="Line 36" o:spid="_x0000_s1059" style="position:absolute;visibility:visible;mso-wrap-style:square" from="19987,22375" to="20000,3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37" o:spid="_x0000_s1060" style="position:absolute;visibility:visible;mso-wrap-style:square" from="24561,22375" to="24574,3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38" o:spid="_x0000_s1061" style="position:absolute;visibility:visible;mso-wrap-style:square" from="29135,22375" to="29148,3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39" o:spid="_x0000_s1062" style="position:absolute;visibility:visible;mso-wrap-style:square" from="54272,22375" to="54299,2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41" o:spid="_x0000_s1063" style="position:absolute;flip:x;visibility:visible;mso-wrap-style:square" from="38270,22375" to="38283,3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<v:line id="Line 42" o:spid="_x0000_s1064" style="position:absolute;flip:x;visibility:visible;mso-wrap-style:square" from="42844,22375" to="42857,3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<v:rect id="Rectangle 43" o:spid="_x0000_s1065" style="position:absolute;left:81529;top:30338;width:3427;height:18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lY8UA&#10;AADcAAAADwAAAGRycy9kb3ducmV2LnhtbESPT2/CMAzF75P4DpGRdhspE5tGISCEQELsspU/Z6sx&#10;bUXjdEkG3befD5N2s/We3/t5vuxdq24UYuPZwHiUgSIuvW24MnA8bJ/eQMWEbLH1TAZ+KMJyMXiY&#10;Y279nT/pVqRKSQjHHA3UKXW51rGsyWEc+Y5YtIsPDpOsodI24F3CXaufs+xVO2xYGmrsaF1TeS2+&#10;nYFTcSaqLl/tZLrd9y9TDn7z8W7M47BfzUAl6tO/+e96ZwV/LP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6VjxQAAANwAAAAPAAAAAAAAAAAAAAAAAJgCAABkcnMv&#10;ZG93bnJldi54bWxQSwUGAAAAAAQABAD1AAAAigMAAAAA&#10;">
                  <v:textbox style="layout-flow:vertical;mso-layout-flow-alt:bottom-to-top">
                    <w:txbxContent>
                      <w:p w:rsidR="009D1119" w:rsidRDefault="009D1119" w:rsidP="00782903">
                        <w:r>
                          <w:t>Учителя</w:t>
                        </w:r>
                      </w:p>
                    </w:txbxContent>
                  </v:textbox>
                </v:rect>
                <v:rect id="Rectangle 44" o:spid="_x0000_s1066" style="position:absolute;left:85802;top:30364;width:9148;height:1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A+MEA&#10;AADcAAAADwAAAGRycy9kb3ducmV2LnhtbERPTWvCQBC9F/wPyxS81U3EFo2uIqIg9VJj63nIjklo&#10;djburhr/vSsUepvH+5zZojONuJLztWUF6SABQVxYXXOp4PuweRuD8AFZY2OZFNzJw2Lee5lhpu2N&#10;93TNQyliCPsMFVQhtJmUvqjIoB/YljhyJ+sMhghdKbXDWww3jRwmyYc0WHNsqLClVUXFb34xCn7y&#10;I1F5Ojejyeaze5+ws+uvnVL91245BRGoC//iP/dWx/lpC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LAPjBAAAA3AAAAA8AAAAAAAAAAAAAAAAAmAIAAGRycy9kb3du&#10;cmV2LnhtbFBLBQYAAAAABAAEAPUAAACGAwAAAAA=&#10;">
                  <v:textbox style="layout-flow:vertical;mso-layout-flow-alt:bottom-to-top">
                    <w:txbxContent>
                      <w:p w:rsidR="009D1119" w:rsidRDefault="009D1119" w:rsidP="00782903">
                        <w:r>
                          <w:t>Младший обслуживающий персонал</w:t>
                        </w:r>
                      </w:p>
                    </w:txbxContent>
                  </v:textbox>
                </v:rect>
                <v:line id="Line 45" o:spid="_x0000_s1067" style="position:absolute;visibility:visible;mso-wrap-style:square" from="83221,22373" to="83234,30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46" o:spid="_x0000_s1068" style="position:absolute;visibility:visible;mso-wrap-style:square" from="90849,22388" to="90862,3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48" o:spid="_x0000_s1069" style="position:absolute;visibility:visible;mso-wrap-style:square" from="64567,21237" to="64580,2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49" o:spid="_x0000_s1070" style="position:absolute;visibility:visible;mso-wrap-style:square" from="12553,30378" to="12553,3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rect id="Rectangle 50" o:spid="_x0000_s1071" style="position:absolute;left:85802;top:41623;width:9134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RyvsMA&#10;AADcAAAADwAAAGRycy9kb3ducmV2LnhtbERP32vCMBB+F/Y/hBvsTVMF59YZZYgOBUHsCns9kltb&#10;1lxKk9q6v34ZCL7dx/fzluvB1uJCra8cK5hOEhDE2pmKCwX55278AsIHZIO1Y1JwJQ/r1cNoialx&#10;PZ/pkoVCxBD2KSooQ2hSKb0uyaKfuIY4ct+utRgibAtpWuxjuK3lLEmepcWKY0OJDW1K0j9ZZxXo&#10;1+7QF3w44W/u5x9f3VYf57lST4/D+xuIQEO4i2/uvYnzpwv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RyvsMAAADcAAAADwAAAAAAAAAAAAAAAACYAgAAZHJzL2Rv&#10;d25yZXYueG1sUEsFBgAAAAAEAAQA9QAAAIgDAAAAAA==&#10;" fillcolor="silver">
                  <v:textbox>
                    <w:txbxContent>
                      <w:p w:rsidR="009D1119" w:rsidRDefault="009D1119" w:rsidP="00782903">
                        <w:r>
                          <w:t>Обслужи-</w:t>
                        </w:r>
                      </w:p>
                      <w:p w:rsidR="009D1119" w:rsidRDefault="009D1119" w:rsidP="00782903">
                        <w:pPr>
                          <w:jc w:val="center"/>
                        </w:pPr>
                        <w:proofErr w:type="spellStart"/>
                        <w:r>
                          <w:t>вание</w:t>
                        </w:r>
                        <w:proofErr w:type="spellEnd"/>
                      </w:p>
                    </w:txbxContent>
                  </v:textbox>
                </v:rect>
                <v:rect id="Rectangle 51" o:spid="_x0000_s1072" style="position:absolute;left:34801;top:48669;width:50154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mzMUA&#10;AADcAAAADwAAAGRycy9kb3ducmV2LnhtbESPQWvCQBCF74X+h2UK3upGwVKjq5RSpYJQtIFeh90x&#10;Cc3OhuzGpP31zqHQ2wzvzXvfrLejb9SVulgHNjCbZqCIbXA1lwaKz93jM6iYkB02gcnAD0XYbu7v&#10;1pi7MPCJrudUKgnhmKOBKqU21zraijzGaWiJRbuEzmOStSu163CQcN/oeZY9aY81S0OFLb1WZL/P&#10;vTdgl/1hKPnwgb9FXOy/+jd7XBTGTB7GlxWoRGP6N/9dvzvB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+bMxQAAANwAAAAPAAAAAAAAAAAAAAAAAJgCAABkcnMv&#10;ZG93bnJldi54bWxQSwUGAAAAAAQABAD1AAAAigMAAAAA&#10;" fillcolor="silver">
                  <v:textbox>
                    <w:txbxContent>
                      <w:p w:rsidR="009D1119" w:rsidRDefault="009D1119" w:rsidP="00782903">
                        <w:pPr>
                          <w:jc w:val="center"/>
                        </w:pPr>
                        <w:r>
                          <w:t>Обеспечение</w:t>
                        </w:r>
                      </w:p>
                    </w:txbxContent>
                  </v:textbox>
                </v:rect>
                <v:rect id="Rectangle 52" o:spid="_x0000_s1073" style="position:absolute;left:557;top:13235;width:5708;height:16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E7sIA&#10;AADcAAAADwAAAGRycy9kb3ducmV2LnhtbERPS2sCMRC+F/ofwhR6q1l7EF2NIlZBWinUB3gcNuPu&#10;YjJZdqJu/70RCr3Nx/ecyazzTl2plTqwgX4vA0VcBFtzaWC/W70NQUlEtugCk4FfEphNn58mmNtw&#10;4x+6bmOpUghLjgaqGJtcaykq8ii90BAn7hRajzHBttS2xVsK906/Z9lAe6w5NVTY0KKi4ry9eAOd&#10;OxyX3+5rIc1Rfy5HGzkVH2LM60s3H4OK1MV/8Z97bdP8/ggez6QL9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MTuwgAAANwAAAAPAAAAAAAAAAAAAAAAAJgCAABkcnMvZG93&#10;bnJldi54bWxQSwUGAAAAAAQABAD1AAAAhwMAAAAA&#10;" fillcolor="#fc9">
                  <v:textbox style="layout-flow:vertical;mso-layout-flow-alt:bottom-to-top">
                    <w:txbxContent>
                      <w:p w:rsidR="009D1119" w:rsidRPr="005B5097" w:rsidRDefault="009D1119" w:rsidP="00782903">
                        <w:pPr>
                          <w:jc w:val="center"/>
                        </w:pPr>
                        <w:r w:rsidRPr="005B5097">
                          <w:t>Заведующий методкабинетом</w:t>
                        </w:r>
                      </w:p>
                    </w:txbxContent>
                  </v:textbox>
                </v:rect>
                <v:rect id="Rectangle 53" o:spid="_x0000_s1074" style="position:absolute;left:557;top:48623;width:32845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gd8UA&#10;AADcAAAADwAAAGRycy9kb3ducmV2LnhtbESPQWvCQBCF74X+h2UK3uqmgqVGVymlFQWhaAO9Drtj&#10;EpqdDdmNif31zqHQ2wzvzXvfrDajb9SFulgHNvA0zUAR2+BqLg0UXx+PL6BiQnbYBCYDV4qwWd/f&#10;rTB3YeAjXU6pVBLCMUcDVUptrnW0FXmM09ASi3YOnccka1dq1+Eg4b7Rsyx71h5rloYKW3qryP6c&#10;em/ALvr9UPL+E3+LON9+9+/2MC+MmTyMr0tQicb0b/673jnBnwm+PCMT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SB3xQAAANwAAAAPAAAAAAAAAAAAAAAAAJgCAABkcnMv&#10;ZG93bnJldi54bWxQSwUGAAAAAAQABAD1AAAAigMAAAAA&#10;" fillcolor="silver">
                  <v:textbox>
                    <w:txbxContent>
                      <w:p w:rsidR="009D1119" w:rsidRDefault="009D1119" w:rsidP="00782903">
                        <w:pPr>
                          <w:jc w:val="center"/>
                        </w:pPr>
                        <w:r>
                          <w:t>Сопровождение</w:t>
                        </w:r>
                      </w:p>
                    </w:txbxContent>
                  </v:textbox>
                </v:rect>
                <v:line id="Line 54" o:spid="_x0000_s1075" style="position:absolute;visibility:visible;mso-wrap-style:square" from="3985,12097" to="3985,13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rect id="Rectangle 55" o:spid="_x0000_s1076" style="position:absolute;left:50831;top:31582;width:3428;height:1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UMsIA&#10;AADcAAAADwAAAGRycy9kb3ducmV2LnhtbERPTWvCQBC9C/0PyxS81U2DikY3oRSFYi8aW89DdkxC&#10;s7Nxd6vpv+8WCt7m8T5nXQymE1dyvrWs4HmSgCCurG65VvBx3D4tQPiArLGzTAp+yEORP4zWmGl7&#10;4wNdy1CLGMI+QwVNCH0mpa8aMugntieO3Nk6gyFCV0vt8BbDTSfTJJlLgy3HhgZ7em2o+iq/jYLP&#10;8kRUny/ddLndDbMlO7vZvys1fhxeViACDeEu/ne/6Tg/TeHvmXi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VQywgAAANwAAAAPAAAAAAAAAAAAAAAAAJgCAABkcnMvZG93&#10;bnJldi54bWxQSwUGAAAAAAQABAD1AAAAhwMAAAAA&#10;">
                  <v:textbox style="layout-flow:vertical;mso-layout-flow-alt:bottom-to-top">
                    <w:txbxContent>
                      <w:p w:rsidR="009D1119" w:rsidRDefault="009D1119" w:rsidP="00782903">
                        <w:r>
                          <w:t>Воспитатели</w:t>
                        </w:r>
                      </w:p>
                    </w:txbxContent>
                  </v:textbox>
                </v:rect>
                <v:rect id="Rectangle 57" o:spid="_x0000_s1077" style="position:absolute;left:557;top:57811;width:94867;height: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1fMQA&#10;AADcAAAADwAAAGRycy9kb3ducmV2LnhtbERPS2vCQBC+F/wPyxS8NZsGW2KaVURtsRepqXgespMH&#10;ZmdDdqvx37uFQm/z8T0nX46mExcaXGtZwXMUgyAurW65VnD8fn9KQTiPrLGzTApu5GC5mDzkmGl7&#10;5QNdCl+LEMIuQwWN930mpSsbMugi2xMHrrKDQR/gUEs94DWEm04mcfwqDbYcGhrsad1QeS5+jIKP&#10;Y/95Lta3JN1/vWyLdHOaV/uTUtPHcfUGwtPo/8V/7p0O85MZ/D4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9XzEAAAA3AAAAA8AAAAAAAAAAAAAAAAAmAIAAGRycy9k&#10;b3ducmV2LnhtbFBLBQYAAAAABAAEAPUAAACJAwAAAAA=&#10;" fillcolor="yellow">
                  <v:textbox>
                    <w:txbxContent>
                      <w:p w:rsidR="009D1119" w:rsidRDefault="009D1119" w:rsidP="00782903">
                        <w:pPr>
                          <w:jc w:val="center"/>
                        </w:pPr>
                        <w:r>
                          <w:t>Коллектив учащихся</w:t>
                        </w:r>
                      </w:p>
                    </w:txbxContent>
                  </v:textbox>
                </v:rect>
                <v:line id="Line 59" o:spid="_x0000_s1078" style="position:absolute;visibility:visible;mso-wrap-style:square" from="48563,52096" to="48563,5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60" o:spid="_x0000_s1079" style="position:absolute;visibility:visible;mso-wrap-style:square" from="89704,47534" to="89717,5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rect id="Rectangle 61" o:spid="_x0000_s1080" style="position:absolute;left:52321;top:38237;width:16868;height:341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OisMA&#10;AADcAAAADwAAAGRycy9kb3ducmV2LnhtbESPQWvDMAyF74X9B6PBbq2zMMpI64QyNujYqe1gPYpY&#10;iUNjOcRemv776VDYTeI9vfdpW82+VxONsQts4HmVgSKug+24NfB9+li+gooJ2WIfmAzcKEJVPiy2&#10;WNhw5QNNx9QqCeFYoAGX0lBoHWtHHuMqDMSiNWH0mGQdW21HvEq473WeZWvtsWNpcDjQm6P6cvz1&#10;BsKn0xS/DifL7z8D7s/TS7g1xjw9zrsNqERz+jffr/dW8HOhlWdk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cOisMAAADcAAAADwAAAAAAAAAAAAAAAACYAgAAZHJzL2Rv&#10;d25yZXYueG1sUEsFBgAAAAAEAAQA9QAAAIgDAAAAAA==&#10;">
                  <v:textbox style="layout-flow:vertical;mso-layout-flow-alt:bottom-to-top">
                    <w:txbxContent>
                      <w:p w:rsidR="009D1119" w:rsidRDefault="009D1119" w:rsidP="00782903">
                        <w:r>
                          <w:t xml:space="preserve">Педагоги </w:t>
                        </w:r>
                        <w:proofErr w:type="gramStart"/>
                        <w:r>
                          <w:t>ДО</w:t>
                        </w:r>
                        <w:proofErr w:type="gramEnd"/>
                      </w:p>
                    </w:txbxContent>
                  </v:textbox>
                </v:rect>
                <v:rect id="Rectangle 64" o:spid="_x0000_s1081" style="position:absolute;left:557;top:31525;width:5708;height:1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cmMIA&#10;AADcAAAADwAAAGRycy9kb3ducmV2LnhtbERPS2sCMRC+C/6HMII3zWprqduNIlKhtBfdPs7DZvZB&#10;N5M1ibr9940geJuP7znZujetOJPzjWUFs2kCgriwuuFKwdfnbvIMwgdkja1lUvBHHtar4SDDVNsL&#10;H+ich0rEEPYpKqhD6FIpfVGTQT+1HXHkSusMhghdJbXDSww3rZwnyZM02HBsqLGjbU3Fb34yCr7z&#10;H6KqPLaPy917v1iys6/7D6XGo37zAiJQH+7im/tNx/kPM7g+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lyYwgAAANwAAAAPAAAAAAAAAAAAAAAAAJgCAABkcnMvZG93&#10;bnJldi54bWxQSwUGAAAAAAQABAD1AAAAhwMAAAAA&#10;">
                  <v:textbox style="layout-flow:vertical;mso-layout-flow-alt:bottom-to-top">
                    <w:txbxContent>
                      <w:p w:rsidR="009D1119" w:rsidRDefault="009D1119" w:rsidP="00782903">
                        <w:r>
                          <w:t>Руководители ВТГ, председатели МО, методист</w:t>
                        </w:r>
                      </w:p>
                    </w:txbxContent>
                  </v:textbox>
                </v:rect>
                <v:line id="Line 65" o:spid="_x0000_s1082" style="position:absolute;visibility:visible;mso-wrap-style:square" from="3385,29240" to="3385,3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66" o:spid="_x0000_s1083" style="position:absolute;visibility:visible;mso-wrap-style:square" from="11986,21237" to="11986,2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rect id="Rectangle 67" o:spid="_x0000_s1084" style="position:absolute;left:24561;top:13235;width:11428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dbcMA&#10;AADcAAAADwAAAGRycy9kb3ducmV2LnhtbERP22rCQBB9F/yHZQRfRDe9IJq6SrF4A2kxWtrHITsm&#10;wexsyG41/r1bEHybw7nOZNaYUpypdoVlBU+DCARxanXBmYLDftEfgXAeWWNpmRRcycFs2m5NMNb2&#10;wjs6Jz4TIYRdjApy76tYSpfmZNANbEUcuKOtDfoA60zqGi8h3JTyOYqG0mDBoSHHiuY5pafkzyj4&#10;+l6NzQY3Hz+m+CVabhP/2Zsr1e00728gPDX+Ib671zrMf3mF/2fCB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QdbcMAAADcAAAADwAAAAAAAAAAAAAAAACYAgAAZHJzL2Rv&#10;d25yZXYueG1sUEsFBgAAAAAEAAQA9QAAAIgDAAAAAA==&#10;" fillcolor="#cf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85" type="#_x0000_t202" style="position:absolute;left:24560;top:13234;width:12575;height:8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IFsIA&#10;AADcAAAADwAAAGRycy9kb3ducmV2LnhtbERPTWsCMRC9F/wPYYTeataKIqtxWaS2PRVqvXgbN+Nm&#10;2c1kTaJu/31TKPQ2j/c562KwnbiRD41jBdNJBoK4crrhWsHha/e0BBEissbOMSn4pgDFZvSwxly7&#10;O3/SbR9rkUI45KjAxNjnUobKkMUwcT1x4s7OW4wJ+lpqj/cUbjv5nGULabHh1GCwp62hqt1frYJZ&#10;c2H78XY0p5czzl+lLxe+LZV6HA/lCkSkIf6L/9zvOs2fze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+4gWwgAAANwAAAAPAAAAAAAAAAAAAAAAAJgCAABkcnMvZG93&#10;bnJldi54bWxQSwUGAAAAAAQABAD1AAAAhwMAAAAA&#10;" fillcolor="#cff">
                  <v:textbox>
                    <w:txbxContent>
                      <w:p w:rsidR="009D1119" w:rsidRDefault="009D1119" w:rsidP="009F4689">
                        <w:pPr>
                          <w:spacing w:line="240" w:lineRule="atLeast"/>
                          <w:jc w:val="center"/>
                        </w:pPr>
                        <w:r>
                          <w:t>Руководитель СПС</w:t>
                        </w:r>
                      </w:p>
                    </w:txbxContent>
                  </v:textbox>
                </v:shape>
                <v:line id="Line 69" o:spid="_x0000_s1086" style="position:absolute;visibility:visible;mso-wrap-style:square" from="47418,21237" to="47418,2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70" o:spid="_x0000_s1087" style="position:absolute;visibility:visible;mso-wrap-style:square" from="19987,22375" to="29135,2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71" o:spid="_x0000_s1088" style="position:absolute;visibility:visible;mso-wrap-style:square" from="38270,22375" to="54272,2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rect id="Прямоугольник 3" o:spid="_x0000_s1089" style="position:absolute;left:55430;top:13233;width:7027;height:8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GRsIA&#10;AADaAAAADwAAAGRycy9kb3ducmV2LnhtbESP0YrCMBRE34X9h3CFfRFNVZClGkVklQVRsOsHXJpr&#10;U2xuSpPW7t9vBMHHYWbOMKtNbyvRUeNLxwqmkwQEce50yYWC6+9+/AXCB2SNlWNS8EceNuuPwQpT&#10;7R58oS4LhYgQ9ikqMCHUqZQ+N2TRT1xNHL2bayyGKJtC6gYfEW4rOUuShbRYclwwWNPOUH7PWquA&#10;z4nebWen1l9vJ9Ptv9vF4ThS6nPYb5cgAvXhHX61f7SCOTyvx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EZGwgAAANoAAAAPAAAAAAAAAAAAAAAAAJgCAABkcnMvZG93&#10;bnJldi54bWxQSwUGAAAAAAQABAD1AAAAhwMAAAAA&#10;" fillcolor="#a5d5e2 [1624]" strokecolor="black [3213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9D1119" w:rsidRDefault="009D1119" w:rsidP="009F4689">
                        <w:pPr>
                          <w:jc w:val="center"/>
                        </w:pPr>
                        <w:r>
                          <w:t xml:space="preserve">Руководитель </w:t>
                        </w:r>
                        <w:proofErr w:type="gramStart"/>
                        <w:r>
                          <w:t>ДО</w:t>
                        </w:r>
                        <w:proofErr w:type="gramEnd"/>
                      </w:p>
                    </w:txbxContent>
                  </v:textbox>
                </v:rect>
                <v:line id="Прямая соединительная линия 6" o:spid="_x0000_s1090" style="position:absolute;flip:x y;visibility:visible;mso-wrap-style:square" from="69853,22388" to="69987,24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2tUcQAAADaAAAADwAAAGRycy9kb3ducmV2LnhtbESPT2vCQBTE74LfYXlCL6IbewiSuor4&#10;B+qpVpuDt0f2NQnNvo272xi/fVcoeBxm5jfMYtWbRnTkfG1ZwWyagCAurK65VPB13k/mIHxA1thY&#10;JgV38rBaDgcLzLS98Sd1p1CKCGGfoYIqhDaT0hcVGfRT2xJH79s6gyFKV0rt8BbhppGvSZJKgzXH&#10;hQpb2lRU/Jx+jYJ2Xrr043pMdvm2uxzGlLvc7JV6GfXrNxCB+vAM/7fftYIUH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a1RxAAAANoAAAAPAAAAAAAAAAAA&#10;AAAAAKECAABkcnMvZG93bnJldi54bWxQSwUGAAAAAAQABAD5AAAAkgMAAAAA&#10;" strokecolor="black [3040]"/>
                <v:line id="Прямая соединительная линия 7" o:spid="_x0000_s1091" style="position:absolute;flip:x y;visibility:visible;mso-wrap-style:square" from="60708,21236" to="60755,3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IysMAAADaAAAADwAAAGRycy9kb3ducmV2LnhtbESPQWvCQBSE70L/w/IKvYhu7EElukqp&#10;CvZka83B2yP7TILZt3F3jem/dwuCx2FmvmHmy87UoiXnK8sKRsMEBHFudcWFgsPvZjAF4QOyxtoy&#10;KfgjD8vFS2+OqbY3/qF2HwoRIexTVFCG0KRS+rwkg35oG+LonawzGKJ0hdQObxFuavmeJGNpsOK4&#10;UGJDnyXl5/3VKGimhRvvLt/JOlu1x68+ZS4zG6XeXruPGYhAXXiGH+2tVjCB/yvxBs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RCMrDAAAA2gAAAA8AAAAAAAAAAAAA&#10;AAAAoQIAAGRycy9kb3ducmV2LnhtbFBLBQYAAAAABAAEAPkAAACRAwAAAAA=&#10;" strokecolor="black [3040]"/>
                <v:line id="Прямая соединительная линия 8" o:spid="_x0000_s1092" style="position:absolute;flip:y;visibility:visible;mso-wrap-style:square" from="52920,30390" to="52920,3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    <v:line id="Прямая соединительная линия 9" o:spid="_x0000_s1093" style="position:absolute;flip:x y;visibility:visible;mso-wrap-style:square" from="69986,29239" to="70060,30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I5I8MAAADaAAAADwAAAGRycy9kb3ducmV2LnhtbESPQWvCQBSE70L/w/IKvYhu7EFsdJVS&#10;FezJas3B2yP7TILZt3F3jem/dwuCx2FmvmFmi87UoiXnK8sKRsMEBHFudcWFgsPvejAB4QOyxtoy&#10;KfgjD4v5S2+GqbY33lG7D4WIEPYpKihDaFIpfV6SQT+0DXH0TtYZDFG6QmqHtwg3tXxPkrE0WHFc&#10;KLGhr5Ly8/5qFDSTwo23l59klS3b43efMpeZtVJvr93nFESgLjzDj/ZGK/iA/yvxBs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COSPDAAAA2gAAAA8AAAAAAAAAAAAA&#10;AAAAoQIAAGRycy9kb3ducmV2LnhtbFBLBQYAAAAABAAEAPkAAACRAwAAAAA=&#10;" strokecolor="black [3040]"/>
                <v:line id="Прямая соединительная линия 10" o:spid="_x0000_s1094" style="position:absolute;visibility:visible;mso-wrap-style:square" from="16559,52095" to="16573,57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w10:anchorlock/>
              </v:group>
            </w:pict>
          </mc:Fallback>
        </mc:AlternateContent>
      </w:r>
    </w:p>
    <w:p w:rsidR="00FB6A38" w:rsidRPr="00456EED" w:rsidRDefault="00FB6A38" w:rsidP="00FB6A3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EED">
        <w:rPr>
          <w:rFonts w:ascii="Times New Roman" w:hAnsi="Times New Roman" w:cs="Times New Roman"/>
          <w:b/>
          <w:sz w:val="24"/>
          <w:szCs w:val="24"/>
        </w:rPr>
        <w:lastRenderedPageBreak/>
        <w:t>1.4. Руководители образовательного учреждения</w:t>
      </w:r>
      <w:r w:rsidR="00C857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984"/>
        <w:gridCol w:w="2694"/>
        <w:gridCol w:w="2268"/>
        <w:gridCol w:w="1134"/>
        <w:gridCol w:w="1275"/>
      </w:tblGrid>
      <w:tr w:rsidR="00FB6A38" w:rsidRPr="00456EED" w:rsidTr="00B31FAB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Pr="00456EED" w:rsidRDefault="00FB6A38" w:rsidP="00B31FAB">
            <w:pPr>
              <w:tabs>
                <w:tab w:val="num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Курирует направление и виды деятельности, предметы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по диплому (указать специальность)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</w:t>
            </w:r>
          </w:p>
        </w:tc>
      </w:tr>
      <w:tr w:rsidR="00FB6A38" w:rsidRPr="00456EED" w:rsidTr="00B31FAB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Pr="00456EED" w:rsidRDefault="00FB6A38" w:rsidP="00B31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Pr="00456EED" w:rsidRDefault="00FB6A38" w:rsidP="00B31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Pr="00456EED" w:rsidRDefault="00FB6A38" w:rsidP="00B31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Pr="00456EED" w:rsidRDefault="00FB6A38" w:rsidP="00B31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Pr="00456EED" w:rsidRDefault="00FB6A38" w:rsidP="00B31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Pr="00456EED" w:rsidRDefault="00FB6A38" w:rsidP="00B31FAB">
            <w:pPr>
              <w:tabs>
                <w:tab w:val="num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FB6A38" w:rsidRPr="00456EED" w:rsidRDefault="002B0C0C" w:rsidP="00B31FAB">
            <w:pPr>
              <w:tabs>
                <w:tab w:val="num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FB6A38" w:rsidRPr="0045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.(в данной должности)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</w:t>
            </w:r>
            <w:proofErr w:type="spellEnd"/>
            <w:r w:rsidRPr="00456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B6A38" w:rsidRPr="00456EED" w:rsidTr="00B31FAB">
        <w:trPr>
          <w:cantSplit/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38" w:rsidRPr="00456EED" w:rsidRDefault="00FB6A38" w:rsidP="00B31FAB">
            <w:pPr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Татьяна Вениаминовна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38" w:rsidRPr="00456EED" w:rsidRDefault="00FB6A38" w:rsidP="00B31FAB">
            <w:pPr>
              <w:tabs>
                <w:tab w:val="num" w:pos="0"/>
              </w:tabs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училищем в соответствии  с Уставом, курирование методической, социально- психологической служб училища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Кировский государственный педагогический университет, учитель географии,1995 год; ГОУ ВПО Вятский государственный гуманитарный университет, специальность государственное и муниципальное управление, 2006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38" w:rsidRPr="00456EED" w:rsidRDefault="002B0C0C" w:rsidP="000824D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A38" w:rsidRPr="00456EED" w:rsidRDefault="00FB6A38" w:rsidP="000824D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B6A38" w:rsidRPr="00456EED" w:rsidTr="00B31FAB">
        <w:trPr>
          <w:cantSplit/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Pr="00456EED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Плешкова Алевтина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Планирование, организация и контроль учебной и внеурочной деятельности учителей и преподавателей, классных руководителей </w:t>
            </w:r>
          </w:p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Кировский государственный педагогический институт имени Ленина, 1983 год, учитель математики и физики.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Pr="00456EED" w:rsidRDefault="002B0C0C" w:rsidP="002B0C0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Pr="008001EA" w:rsidRDefault="00FB6A38" w:rsidP="0008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6A38" w:rsidRPr="00456EED" w:rsidTr="00B31FAB">
        <w:trPr>
          <w:cantSplit/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Pr="00456EED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 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 Игорь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Планирование, организация и контроль деятельности воспитательного, реабилитационного процесса, организации питания и </w:t>
            </w:r>
            <w:proofErr w:type="spellStart"/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деятельности воспитателей, педагогов дополнительного образования, работников санчасти, клуба, социальных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Вятский государственный педагогический университет, 2000 год, учитель истории и социально- политических дисциплин.</w:t>
            </w:r>
          </w:p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гуманитарно- экономический институт, юридический факультет, специальность: юриспруденция, уголовно- правовая специализация, 2013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Pr="00456EED" w:rsidRDefault="002B0C0C" w:rsidP="000824D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6A38"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Pr="00456EED" w:rsidRDefault="00FB6A38" w:rsidP="000824D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B6A38" w:rsidRPr="00456EED" w:rsidTr="00B31FAB">
        <w:trPr>
          <w:cantSplit/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Pr="00456EED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 производственной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Позолотин</w:t>
            </w:r>
            <w:proofErr w:type="spellEnd"/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 и контроль учебно- производственного процесса,  деятельности мастеров производственного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Кировский сельскохозяйственный институт, 1993 год, инженер-механик.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Pr="00456EED" w:rsidRDefault="002B0C0C" w:rsidP="002B0C0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Pr="002A5829" w:rsidRDefault="00FB6A38" w:rsidP="0008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B6A38" w:rsidRPr="00456EED" w:rsidTr="00B31FAB">
        <w:trPr>
          <w:cantSplit/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Pr="00456EED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 по административно- хозяйственной 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Щенников</w:t>
            </w:r>
            <w:proofErr w:type="spellEnd"/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 и контроль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ГОУ ВПО «Вятский государственный гуманитарный университет», 2007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Pr="00A36BA5" w:rsidRDefault="002B0C0C" w:rsidP="0008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Default="00FB6A38" w:rsidP="00B31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Pr="00A36BA5" w:rsidRDefault="00FB6A38" w:rsidP="00B3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6A38" w:rsidRPr="00456EED" w:rsidTr="00B31FAB">
        <w:trPr>
          <w:cantSplit/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Pr="00456EED" w:rsidRDefault="00FB6A38" w:rsidP="00B31FAB">
            <w:pPr>
              <w:suppressAutoHyphens/>
              <w:autoSpaceDE w:val="0"/>
              <w:autoSpaceDN w:val="0"/>
              <w:spacing w:after="0" w:line="240" w:lineRule="auto"/>
              <w:ind w:left="360" w:right="-108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режиму и безопасности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38" w:rsidRPr="00456EED" w:rsidRDefault="00DF4397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Алексей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 и контроль деятельности службы режима и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Pr="00456EED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«Санкт-Петербуржский» институт внешнеэкономических связей, экономики и права», 2007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Pr="00D54A7E" w:rsidRDefault="00DF4397" w:rsidP="0008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8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38" w:rsidRDefault="00FB6A38" w:rsidP="00B31FA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Default="00FB6A38" w:rsidP="00B3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38" w:rsidRPr="00D54A7E" w:rsidRDefault="000824D8" w:rsidP="00B3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FB6A38" w:rsidRPr="00456EED" w:rsidRDefault="00FB6A38" w:rsidP="00FB6A3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903" w:rsidRPr="00782903" w:rsidRDefault="00782903" w:rsidP="00782903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1.5. Нормативное правовое обеспечение</w:t>
      </w:r>
    </w:p>
    <w:p w:rsidR="00782903" w:rsidRPr="00782903" w:rsidRDefault="00782903" w:rsidP="00782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03" w:rsidRPr="00782903" w:rsidRDefault="00782903" w:rsidP="00376E7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0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 учреждения:</w:t>
      </w:r>
    </w:p>
    <w:p w:rsidR="00782903" w:rsidRPr="00782903" w:rsidRDefault="00782903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регистрации: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общим собранием Учреждения, протокол  №</w:t>
      </w:r>
      <w:r w:rsidR="0008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1425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824D8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03.12.2015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утвержден </w:t>
      </w:r>
      <w:proofErr w:type="spellStart"/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</w:t>
      </w:r>
      <w:r w:rsidR="000824D8">
        <w:rPr>
          <w:rFonts w:ascii="Times New Roman" w:eastAsia="Times New Roman" w:hAnsi="Times New Roman" w:cs="Times New Roman"/>
          <w:sz w:val="24"/>
          <w:szCs w:val="24"/>
          <w:lang w:eastAsia="ru-RU"/>
        </w:rPr>
        <w:t>№1425  от 03.12.2015 года .</w:t>
      </w:r>
    </w:p>
    <w:p w:rsidR="00782903" w:rsidRPr="00782903" w:rsidRDefault="00782903" w:rsidP="00376E7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0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дополнения Устава учреждения:</w:t>
      </w:r>
    </w:p>
    <w:p w:rsidR="00782903" w:rsidRDefault="00A91A81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 </w:t>
      </w:r>
      <w:r w:rsidR="00782903"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903"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2903" w:rsidRPr="00782903" w:rsidRDefault="00782903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лиц:</w:t>
      </w:r>
    </w:p>
    <w:p w:rsidR="00782903" w:rsidRPr="00782903" w:rsidRDefault="00782903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002360134</w:t>
      </w:r>
    </w:p>
    <w:p w:rsidR="00782903" w:rsidRPr="00782903" w:rsidRDefault="00782903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12.08.11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1024300823469</w:t>
      </w:r>
    </w:p>
    <w:p w:rsidR="00782903" w:rsidRPr="00782903" w:rsidRDefault="00782903" w:rsidP="00376E7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0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Свидетельство о постановке на учет в налоговом органе:</w:t>
      </w:r>
    </w:p>
    <w:p w:rsidR="00782903" w:rsidRPr="00782903" w:rsidRDefault="00782903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002360209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регистрации 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10.06.94</w:t>
      </w:r>
    </w:p>
    <w:p w:rsidR="00782903" w:rsidRPr="00782903" w:rsidRDefault="00782903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ИНН  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4336000820         КПП   433601001</w:t>
      </w:r>
    </w:p>
    <w:p w:rsidR="00782903" w:rsidRPr="00782903" w:rsidRDefault="00782903" w:rsidP="00376E7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0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землепользовании:</w:t>
      </w:r>
    </w:p>
    <w:p w:rsidR="00782903" w:rsidRDefault="007807B7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82903"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 </w:t>
      </w:r>
      <w:r w:rsid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22200">
        <w:rPr>
          <w:rFonts w:ascii="Times New Roman" w:eastAsia="Times New Roman" w:hAnsi="Times New Roman" w:cs="Times New Roman"/>
          <w:sz w:val="24"/>
          <w:szCs w:val="24"/>
          <w:lang w:eastAsia="ru-RU"/>
        </w:rPr>
        <w:t>43АВ027484</w:t>
      </w:r>
      <w:r w:rsid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82903"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  </w:t>
      </w:r>
      <w:r w:rsidR="0052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апреля 2008 года</w:t>
      </w:r>
    </w:p>
    <w:p w:rsidR="007807B7" w:rsidRDefault="007807B7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22200">
        <w:rPr>
          <w:rFonts w:ascii="Times New Roman" w:eastAsia="Times New Roman" w:hAnsi="Times New Roman" w:cs="Times New Roman"/>
          <w:sz w:val="24"/>
          <w:szCs w:val="24"/>
          <w:lang w:eastAsia="ru-RU"/>
        </w:rPr>
        <w:t>43АВ026259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  </w:t>
      </w:r>
      <w:r w:rsidR="0052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апреля 2008 года</w:t>
      </w:r>
    </w:p>
    <w:p w:rsidR="007807B7" w:rsidRDefault="007807B7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2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43АА169722                          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  </w:t>
      </w:r>
      <w:r w:rsidR="0052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августа 2006 года                          </w:t>
      </w:r>
    </w:p>
    <w:p w:rsidR="007807B7" w:rsidRPr="00782903" w:rsidRDefault="007807B7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22200">
        <w:rPr>
          <w:rFonts w:ascii="Times New Roman" w:eastAsia="Times New Roman" w:hAnsi="Times New Roman" w:cs="Times New Roman"/>
          <w:sz w:val="24"/>
          <w:szCs w:val="24"/>
          <w:lang w:eastAsia="ru-RU"/>
        </w:rPr>
        <w:t>43АА169724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 </w:t>
      </w:r>
      <w:r w:rsidR="0052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августа 2006 года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903" w:rsidRPr="00782903" w:rsidRDefault="00782903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03" w:rsidRPr="00782903" w:rsidRDefault="00782903" w:rsidP="00376E7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0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о приемке собственности в оперативное управление:</w:t>
      </w:r>
    </w:p>
    <w:p w:rsidR="00782903" w:rsidRDefault="00782903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документа</w:t>
      </w:r>
      <w:r w:rsidR="0052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2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закреплении имущества №1          дата   от 13.01.1998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200" w:rsidRDefault="00782903" w:rsidP="0052220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2200"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документа</w:t>
      </w:r>
      <w:r w:rsidR="0052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2200"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закреплении имущества №2314          дата   от 28 .08.2002  года </w:t>
      </w:r>
    </w:p>
    <w:p w:rsidR="00522200" w:rsidRPr="00782903" w:rsidRDefault="00522200" w:rsidP="0052220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2903" w:rsidRPr="00782903" w:rsidRDefault="00782903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03" w:rsidRPr="00782903" w:rsidRDefault="00782903" w:rsidP="00376E7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0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с учредителем:</w:t>
      </w:r>
    </w:p>
    <w:p w:rsidR="00782903" w:rsidRPr="00782903" w:rsidRDefault="00782903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(учредители) </w:t>
      </w:r>
      <w:r w:rsidRPr="0078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2903" w:rsidRPr="00782903" w:rsidRDefault="00782903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 ____</w:t>
      </w:r>
      <w:r w:rsidR="00522200" w:rsidRPr="00522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82903" w:rsidRPr="00782903" w:rsidRDefault="00782903" w:rsidP="00376E7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0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 на право осуществления образовательной деятельности:</w:t>
      </w:r>
    </w:p>
    <w:p w:rsidR="00782903" w:rsidRPr="00782903" w:rsidRDefault="00782903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000908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0662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выдачи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 бессрочно</w:t>
      </w:r>
    </w:p>
    <w:p w:rsidR="00782903" w:rsidRPr="00782903" w:rsidRDefault="00782903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9.Свидетельство о государственной аккредитации:</w:t>
      </w:r>
    </w:p>
    <w:p w:rsidR="00782903" w:rsidRPr="00782903" w:rsidRDefault="00782903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43А01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0000141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1708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выдачи  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12.03.13</w:t>
      </w:r>
    </w:p>
    <w:p w:rsidR="00782903" w:rsidRPr="00782903" w:rsidRDefault="00782903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 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марта 2025 года</w:t>
      </w:r>
    </w:p>
    <w:p w:rsidR="00782903" w:rsidRPr="00782903" w:rsidRDefault="00782903" w:rsidP="00782903">
      <w:pPr>
        <w:tabs>
          <w:tab w:val="left" w:pos="72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903" w:rsidRPr="00782903" w:rsidRDefault="00782903" w:rsidP="00782903">
      <w:pPr>
        <w:tabs>
          <w:tab w:val="left" w:pos="72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10.Образовательная программа общеобразовательного учреждения:</w:t>
      </w:r>
    </w:p>
    <w:p w:rsidR="00782903" w:rsidRPr="00782903" w:rsidRDefault="00782903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(кем) 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</w:t>
      </w: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протокол №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от </w:t>
      </w:r>
      <w:r w:rsidR="0069230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6923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82903" w:rsidRPr="00782903" w:rsidRDefault="00782903" w:rsidP="007829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приказом директо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ОУ,  № 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230C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9230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91A8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6923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807B7" w:rsidRDefault="007807B7" w:rsidP="00782903">
      <w:pPr>
        <w:tabs>
          <w:tab w:val="left" w:pos="72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903" w:rsidRPr="00782903" w:rsidRDefault="00782903" w:rsidP="00782903">
      <w:pPr>
        <w:tabs>
          <w:tab w:val="left" w:pos="720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11.Основные локальные акты учреждения: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Устав училища.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Коллективный договор.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Положение о Совете училища.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Положение о конфликтной комиссии.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Положение о юридическом отделе училища.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6.Положение о распределении стимулирующей части фонда оплаты труда.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7.Положение об оплате  труда работников.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8.Положение об организации работы по охране труда и обеспечению безопасности образовательного процесса.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9.Положение о правилах внутреннего трудового распорядка  дня работников. 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Положение о Совете профилактики правонарушений обучающихся. 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Положение о </w:t>
      </w:r>
      <w:proofErr w:type="spellStart"/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внутриучилищном</w:t>
      </w:r>
      <w:proofErr w:type="spellEnd"/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контроле. 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Положение о педагогическом совете. 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Положение о методической службе. Приложения  к Положению: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-Положение о методическом совете; 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методическом объединении;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творческой группе;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творческой лаборатории;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проблемном семинаре;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портфолио педагога;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стажерской практике;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педагоге, работающем на самоконтроле;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Школе молодого педагога;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Положение о социально-психологической службе.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15.Положение о ПМП консилиуме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Положение о правилах внутреннего распорядка  и поведения учащихся училища. 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Положение о предоставлении отпусков учащимся.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18.Положение о досрочном выпуске воспитанников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Положение  о порядке проведения государственной итоговой аттестации по образовательным программам основного общего образования.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Положение о службе обеспечения образовательного процесса.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Положение о порядке организации  и осуществления образовательной деятельности по основным общеобразовательным программам.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Положение о порядке разработки и требованиях к структуре и содержанию рабочей программы учебного предмета.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Положение о ведении классных журналов.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Положение об учебно- методическом комплексе по общеобразовательному предмету.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Положение об учебном кабинете и  учебно-производственной мастерской.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Положение о соблюдении единого орфографического режима.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Положение об аттестационной комиссии для проведения итоговой аттестации выпускников училища по профессиям.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 Положение о порядке проведения промежуточной  и итоговой аттестации по предметам </w:t>
      </w:r>
      <w:proofErr w:type="spellStart"/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профтехцикла</w:t>
      </w:r>
      <w:proofErr w:type="spellEnd"/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переводе на следующий курс учащихся.  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Положение о конкурсе профессионального мастерства среди учащихся.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 Положение о учебной и производственной практике учащихся.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Положение о фонде оценочных средств.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Положение о ведении журналов учебной практики (производственного обучения).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Положение о организации занятий по техническому творчеству учащихся.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Положение о службе режима и безопасности.</w:t>
      </w:r>
    </w:p>
    <w:p w:rsidR="00A51C44" w:rsidRPr="00A51C44" w:rsidRDefault="00A51C44" w:rsidP="00A51C44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44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Положение о библиотеке.</w:t>
      </w:r>
    </w:p>
    <w:p w:rsidR="00782903" w:rsidRPr="00782903" w:rsidRDefault="00782903" w:rsidP="004614D2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782903" w:rsidRDefault="00782903" w:rsidP="004614D2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803114" w:rsidRDefault="00A51C44" w:rsidP="00A51C44">
      <w:pPr>
        <w:spacing w:after="0"/>
        <w:ind w:left="39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7D5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2. </w:t>
      </w:r>
      <w:r w:rsidR="004614D2" w:rsidRPr="004614D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Организация образовательного процесса</w:t>
      </w:r>
      <w:r w:rsidR="00803114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.</w:t>
      </w:r>
    </w:p>
    <w:p w:rsidR="004614D2" w:rsidRDefault="00803114" w:rsidP="00A51C44">
      <w:pPr>
        <w:spacing w:after="0"/>
        <w:ind w:left="39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А.Общеобразовательная</w:t>
      </w:r>
      <w:proofErr w:type="spellEnd"/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подготовка.</w:t>
      </w:r>
    </w:p>
    <w:p w:rsidR="00620B96" w:rsidRPr="004614D2" w:rsidRDefault="00620B96" w:rsidP="00A51C44">
      <w:pPr>
        <w:spacing w:after="0"/>
        <w:ind w:left="397"/>
        <w:jc w:val="center"/>
        <w:rPr>
          <w:rFonts w:ascii="Arial" w:eastAsia="Times New Roman" w:hAnsi="Arial" w:cs="Times New Roman"/>
          <w:kern w:val="32"/>
          <w:sz w:val="24"/>
          <w:szCs w:val="24"/>
          <w:lang w:eastAsia="ru-RU"/>
        </w:rPr>
      </w:pPr>
    </w:p>
    <w:p w:rsidR="004614D2" w:rsidRPr="004614D2" w:rsidRDefault="00D8581A" w:rsidP="004614D2">
      <w:pPr>
        <w:tabs>
          <w:tab w:val="num" w:pos="0"/>
          <w:tab w:val="num" w:pos="3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4614D2" w:rsidRPr="00461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образовательного учреждения:</w:t>
      </w:r>
    </w:p>
    <w:p w:rsidR="004614D2" w:rsidRPr="004614D2" w:rsidRDefault="004614D2" w:rsidP="004614D2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5"/>
        <w:gridCol w:w="2320"/>
        <w:gridCol w:w="2320"/>
        <w:gridCol w:w="2055"/>
        <w:gridCol w:w="2089"/>
      </w:tblGrid>
      <w:tr w:rsidR="004614D2" w:rsidRPr="004614D2" w:rsidTr="004614D2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2" w:rsidRPr="004614D2" w:rsidRDefault="004614D2" w:rsidP="00461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2" w:rsidRPr="004614D2" w:rsidRDefault="004614D2" w:rsidP="00461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2" w:rsidRPr="004614D2" w:rsidRDefault="004614D2" w:rsidP="00461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2" w:rsidRPr="004614D2" w:rsidRDefault="004614D2" w:rsidP="00461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2" w:rsidRPr="004614D2" w:rsidRDefault="004614D2" w:rsidP="00461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 </w:t>
            </w:r>
          </w:p>
        </w:tc>
      </w:tr>
      <w:tr w:rsidR="004614D2" w:rsidRPr="004614D2" w:rsidTr="004614D2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 (количество недель)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2" w:rsidRPr="004614D2" w:rsidRDefault="004614D2" w:rsidP="0069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4D2" w:rsidRPr="004614D2" w:rsidTr="004614D2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учебной недели (количество дней)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2" w:rsidRPr="004614D2" w:rsidRDefault="0069230C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(для АООП)</w:t>
            </w:r>
          </w:p>
        </w:tc>
      </w:tr>
      <w:tr w:rsidR="004614D2" w:rsidRPr="004614D2" w:rsidTr="004614D2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уроков (мин)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4D2" w:rsidRPr="004614D2" w:rsidTr="004614D2"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Периодичность проведения промежуточной аттестации  обучающихся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2" w:rsidRPr="004614D2" w:rsidRDefault="004614D2" w:rsidP="004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533" w:rsidRPr="007D5533" w:rsidRDefault="007D5533" w:rsidP="007D5533">
      <w:pPr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D55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Указываются сведения о наименовании, уровне и направленности реализуемых образовательных программ, наполняемости классов, профильности обучения, углубленном изучении отдельных предметов. </w:t>
      </w:r>
    </w:p>
    <w:p w:rsidR="007D5533" w:rsidRPr="007D5533" w:rsidRDefault="007D5533" w:rsidP="007D5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D5533" w:rsidRPr="00CB7329" w:rsidRDefault="007D5533" w:rsidP="007D5533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282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B7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.Структура образовательного учреждения и контингент учащихся</w: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701"/>
        <w:gridCol w:w="1701"/>
        <w:gridCol w:w="1843"/>
        <w:gridCol w:w="1843"/>
        <w:gridCol w:w="2410"/>
      </w:tblGrid>
      <w:tr w:rsidR="007D5533" w:rsidRPr="007D5533" w:rsidTr="007D5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Количественный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Обучаются во вторую смену</w:t>
            </w:r>
          </w:p>
        </w:tc>
      </w:tr>
      <w:tr w:rsidR="007D5533" w:rsidRPr="007D5533" w:rsidTr="007D5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7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Всего классов </w:t>
            </w:r>
            <w:r w:rsidR="0028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333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333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33" w:rsidRPr="007D5533" w:rsidTr="007D5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  <w:r w:rsidRPr="007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обучающихся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69230C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69230C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33" w:rsidRPr="007D5533" w:rsidTr="007D5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Из них:*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33" w:rsidRPr="007D5533" w:rsidTr="007D5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классы, реализующие  общеобразовательные программы, и   количество обучающихся в них (за исключением подпунктов: б, в, 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333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9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333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9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33" w:rsidRPr="007D5533" w:rsidTr="007D5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классы с углубленным изучением предметов и количество обучающихся в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33" w:rsidRPr="007D5533" w:rsidTr="007D5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классы, реализующие программы профильного  обучения, и количество обучающихся в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33" w:rsidRPr="007D5533" w:rsidTr="007D5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классы, реализующие специальные (коррекционные) программы, и количество обучающихся в этих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333CEC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333CEC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33" w:rsidRPr="007D5533" w:rsidTr="007D5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 w:rsidRPr="007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69230C" w:rsidP="00333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69230C" w:rsidP="00333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33" w:rsidRPr="007D5533" w:rsidTr="007D5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7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групп продленного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D5533" w:rsidRPr="007D5533" w:rsidRDefault="007D5533" w:rsidP="007D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*Указывается дробью: в числителе – количество классов, в знаменателе – количество обучающихся </w:t>
      </w:r>
    </w:p>
    <w:p w:rsidR="007D5533" w:rsidRPr="007D5533" w:rsidRDefault="007D5533" w:rsidP="007D5533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5533" w:rsidRPr="00CB7329" w:rsidRDefault="007D5533" w:rsidP="007D5533">
      <w:pPr>
        <w:spacing w:after="0"/>
        <w:ind w:left="3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82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B7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наименовании, уровне и направленности реализуемых образовательных программ</w:t>
      </w:r>
    </w:p>
    <w:tbl>
      <w:tblPr>
        <w:tblW w:w="15078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171"/>
        <w:gridCol w:w="1936"/>
        <w:gridCol w:w="2924"/>
        <w:gridCol w:w="2446"/>
        <w:gridCol w:w="756"/>
        <w:gridCol w:w="2489"/>
      </w:tblGrid>
      <w:tr w:rsidR="007D5533" w:rsidRPr="007D5533" w:rsidTr="007D553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(направленность)</w:t>
            </w:r>
          </w:p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предметов, изучаемых на профильном уровне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предметов, изучаемых углубленно</w:t>
            </w:r>
          </w:p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Наполняемость классов</w:t>
            </w:r>
          </w:p>
        </w:tc>
      </w:tr>
      <w:tr w:rsidR="007D5533" w:rsidRPr="007D5533" w:rsidTr="007D55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533" w:rsidRPr="007D5533" w:rsidTr="007D55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обучающихся.</w:t>
            </w:r>
          </w:p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533" w:rsidRPr="007D5533" w:rsidTr="007D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5533" w:rsidRPr="007D5533" w:rsidRDefault="007D5533" w:rsidP="007D5533">
            <w:pPr>
              <w:spacing w:after="0"/>
              <w:ind w:firstLin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D5533" w:rsidRPr="007D5533" w:rsidTr="007D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Общеобразовательная программа 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Начальное общее 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533" w:rsidRPr="007D5533" w:rsidTr="007D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533" w:rsidRPr="007D5533" w:rsidRDefault="007D5533" w:rsidP="007D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Общеобразовательная программа основного  общего образования</w:t>
            </w: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B75E9" w:rsidRDefault="003B75E9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5а</w:t>
            </w:r>
          </w:p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  <w:r w:rsidR="006923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</w:p>
          <w:p w:rsidR="0069230C" w:rsidRDefault="0069230C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7а</w:t>
            </w:r>
          </w:p>
          <w:p w:rsidR="0069230C" w:rsidRDefault="0069230C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7в</w:t>
            </w:r>
          </w:p>
          <w:p w:rsidR="0069230C" w:rsidRDefault="0069230C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7б</w:t>
            </w:r>
          </w:p>
          <w:p w:rsidR="0069230C" w:rsidRDefault="0069230C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7д</w:t>
            </w:r>
          </w:p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8а</w:t>
            </w:r>
          </w:p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  <w:r w:rsidR="006923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</w:p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8б</w:t>
            </w:r>
          </w:p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9а</w:t>
            </w:r>
          </w:p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9б</w:t>
            </w:r>
          </w:p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B75E9" w:rsidRDefault="003B75E9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  <w:p w:rsidR="007D5533" w:rsidRPr="007D5533" w:rsidRDefault="0069230C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69230C" w:rsidRDefault="003B75E9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  <w:p w:rsidR="003B75E9" w:rsidRDefault="003B75E9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3B75E9" w:rsidRDefault="003B75E9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  <w:p w:rsidR="003B75E9" w:rsidRDefault="003B75E9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7D5533" w:rsidRPr="007D5533" w:rsidRDefault="0069230C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  <w:p w:rsidR="007D5533" w:rsidRPr="007D5533" w:rsidRDefault="0069230C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  <w:p w:rsidR="007D5533" w:rsidRPr="007D5533" w:rsidRDefault="0069230C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7D5533" w:rsidRPr="007D5533" w:rsidRDefault="0069230C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  <w:p w:rsidR="007D5533" w:rsidRPr="007D5533" w:rsidRDefault="0069230C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  <w:p w:rsidR="007D5533" w:rsidRPr="007D5533" w:rsidRDefault="007D5533" w:rsidP="0069230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5533" w:rsidRPr="007D5533" w:rsidTr="007D55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533" w:rsidRPr="007D5533" w:rsidRDefault="003B75E9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даптированная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7D5533"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сновная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общеобразовательная программа для обучающихся с умственной отсталостью (интеллектуальными нарушениями)</w:t>
            </w:r>
          </w:p>
          <w:p w:rsidR="007D5533" w:rsidRPr="007D5533" w:rsidRDefault="007D5533" w:rsidP="007D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  <w:r w:rsidR="003B75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</w:p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  <w:r w:rsidR="003B75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</w:p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8д</w:t>
            </w:r>
          </w:p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9в</w:t>
            </w:r>
          </w:p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5533" w:rsidRPr="007D5533" w:rsidRDefault="003B75E9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  <w:p w:rsidR="007D5533" w:rsidRPr="007D5533" w:rsidRDefault="003B75E9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  <w:p w:rsidR="007D5533" w:rsidRPr="007D5533" w:rsidRDefault="003B75E9" w:rsidP="00333CE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7D5533" w:rsidRPr="007D5533" w:rsidRDefault="007D5533" w:rsidP="007D55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33" w:rsidRPr="007D5533" w:rsidRDefault="00F73210" w:rsidP="007D55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D5533" w:rsidRPr="007D5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7D5533" w:rsidRPr="007D5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Сведения о показателях, устанавливающих соответствие содержания и качества подготовки обучающихся требованиям федерального государственного образовательного стандарта </w:t>
      </w:r>
    </w:p>
    <w:p w:rsidR="007D5533" w:rsidRPr="007D5533" w:rsidRDefault="007D5533" w:rsidP="007D5533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533" w:rsidRPr="007D5533" w:rsidRDefault="00F73210" w:rsidP="007D5533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2.4.1.</w:t>
      </w:r>
      <w:r w:rsidR="007D5533" w:rsidRPr="007D5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Обязательный минимум содержания и сроки освоения образовательной программы</w:t>
      </w:r>
    </w:p>
    <w:p w:rsidR="007D5533" w:rsidRPr="007D5533" w:rsidRDefault="007D5533" w:rsidP="007D5533">
      <w:p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20"/>
        <w:gridCol w:w="5358"/>
      </w:tblGrid>
      <w:tr w:rsidR="007D5533" w:rsidRPr="007D5533" w:rsidTr="007D5533">
        <w:trPr>
          <w:trHeight w:val="7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ОП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сроки освоения ОП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/ несоответствие ФГОС               (с указанием № и даты распорядительного документа, утверждающего ФГОС)</w:t>
            </w:r>
          </w:p>
        </w:tc>
      </w:tr>
      <w:tr w:rsidR="007D5533" w:rsidRPr="007D5533" w:rsidTr="007D5533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7D5533" w:rsidRPr="007D5533" w:rsidTr="007D5533">
        <w:trPr>
          <w:trHeight w:val="1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сроки освоения ОП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/ несоответствие федеральному компоненту ГОС (с указанием № и даты распорядительного документа, утверждающего ГОС)</w:t>
            </w:r>
          </w:p>
        </w:tc>
      </w:tr>
      <w:tr w:rsidR="007D5533" w:rsidRPr="007D5533" w:rsidTr="007D5533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7D5533" w:rsidRPr="007D5533" w:rsidTr="007D5533">
        <w:trPr>
          <w:trHeight w:val="2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года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01" w:rsidRDefault="00112A01" w:rsidP="007D5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Соответствует ФГОС, утвержденному</w:t>
            </w:r>
            <w:r w:rsidRPr="00020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A01">
              <w:rPr>
                <w:rFonts w:ascii="Times New Roman" w:hAnsi="Times New Roman" w:cs="Times New Roman"/>
                <w:i/>
                <w:sz w:val="28"/>
                <w:szCs w:val="28"/>
              </w:rPr>
              <w:t>приказом Министерства образования и науки Российской Федерации (</w:t>
            </w:r>
            <w:proofErr w:type="spellStart"/>
            <w:r w:rsidRPr="00112A01">
              <w:rPr>
                <w:rFonts w:ascii="Times New Roman" w:hAnsi="Times New Roman" w:cs="Times New Roman"/>
                <w:i/>
                <w:sz w:val="28"/>
                <w:szCs w:val="28"/>
              </w:rPr>
              <w:t>Минобрнауки</w:t>
            </w:r>
            <w:proofErr w:type="spellEnd"/>
            <w:r w:rsidRPr="00112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России) 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112A01">
                <w:rPr>
                  <w:rFonts w:ascii="Times New Roman" w:hAnsi="Times New Roman" w:cs="Times New Roman"/>
                  <w:i/>
                  <w:sz w:val="28"/>
                  <w:szCs w:val="28"/>
                </w:rPr>
                <w:t>2010 г</w:t>
              </w:r>
            </w:smartTag>
            <w:r w:rsidRPr="00112A01">
              <w:rPr>
                <w:rFonts w:ascii="Times New Roman" w:hAnsi="Times New Roman" w:cs="Times New Roman"/>
                <w:i/>
                <w:sz w:val="28"/>
                <w:szCs w:val="28"/>
              </w:rPr>
              <w:t>. № 1897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 изменениями, внесенными 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приказами Министерства образования и науки Российской Федерации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декабря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 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1577. (5-6 класс)</w:t>
            </w:r>
          </w:p>
          <w:p w:rsidR="007D5533" w:rsidRPr="007D5533" w:rsidRDefault="007D5533" w:rsidP="007D5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Соответствует федеральному компоненту ГОС, утвержденному приказом Министерства образования Российской Федерации от 5 марта 2004 г. N 1089, с изменениями, внесенными приказами Министерства образования и науки Российской Федерации от 3 июня 2008 г. N 164, от 19 октября 2009 г. N 427, от 10 ноября 2011 г. N 2643 и</w:t>
            </w:r>
            <w:r w:rsidRPr="007D553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N 69от 31 января 2012 г. </w:t>
            </w:r>
            <w:r w:rsidR="00112A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(7-9 класс)</w:t>
            </w:r>
          </w:p>
        </w:tc>
      </w:tr>
      <w:tr w:rsidR="007D5533" w:rsidRPr="007D5533" w:rsidTr="007D5533">
        <w:trPr>
          <w:trHeight w:val="2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Общеобразовательная программа основного  общего образования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лет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Соответствует федеральному компоненту ГОС, утвержденному   приказом Министерства образования Российской Федерации от 5 марта 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2004 г. N 1089, с изменениями, внесенными приказами Министерства образования и науки Российской Федерации от 3 июня 2008 г. N 164, от 19 октября 2009 г. N 427 и</w:t>
            </w:r>
            <w:r w:rsidRPr="007D553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 69от 31 января 2012 г.</w:t>
            </w:r>
          </w:p>
        </w:tc>
      </w:tr>
      <w:tr w:rsidR="007D5533" w:rsidRPr="007D5533" w:rsidTr="007D5533">
        <w:trPr>
          <w:trHeight w:val="2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01" w:rsidRPr="007D5533" w:rsidRDefault="00112A01" w:rsidP="0011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даптированная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сновная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общеобразовательная программа для обучающихся с умственной отсталостью (интеллектуальными нарушениями)</w:t>
            </w:r>
          </w:p>
          <w:p w:rsidR="007D5533" w:rsidRPr="007D5533" w:rsidRDefault="007D5533" w:rsidP="007D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лет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Соответствует программам специальных (коррекционных)  учреждений 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вида</w:t>
            </w:r>
          </w:p>
        </w:tc>
      </w:tr>
    </w:tbl>
    <w:p w:rsidR="007D5533" w:rsidRPr="007D5533" w:rsidRDefault="007D5533" w:rsidP="007D5533">
      <w:pPr>
        <w:spacing w:after="0"/>
        <w:ind w:left="144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533" w:rsidRPr="007D5533" w:rsidRDefault="00F73210" w:rsidP="007D5533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2.4.2.</w:t>
      </w:r>
      <w:r w:rsidR="007D5533" w:rsidRPr="007D55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Учебно-методическое обеспечение учебного процесса</w:t>
      </w:r>
    </w:p>
    <w:p w:rsidR="007D5533" w:rsidRPr="007D5533" w:rsidRDefault="007D5533" w:rsidP="007D5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D55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 каждому уровню (ступени) образования для каждого класса по каждому предмету указывается, является ли программа рекомендованной Министерством образования и науки Российской Федерации или авторской, наименование и вид (развивающий/традиционный) учебно-методического комплекта, автор программы и автор учебника.</w:t>
      </w:r>
    </w:p>
    <w:p w:rsidR="007D5533" w:rsidRPr="007D5533" w:rsidRDefault="007D5533" w:rsidP="007D55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D55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Таблица 1</w:t>
      </w:r>
    </w:p>
    <w:p w:rsidR="007D5533" w:rsidRPr="007D5533" w:rsidRDefault="007D5533" w:rsidP="007D5533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64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1"/>
        <w:gridCol w:w="2272"/>
        <w:gridCol w:w="2769"/>
        <w:gridCol w:w="1384"/>
        <w:gridCol w:w="1985"/>
        <w:gridCol w:w="2345"/>
      </w:tblGrid>
      <w:tr w:rsidR="007D5533" w:rsidRPr="007D5533" w:rsidTr="007D5533">
        <w:trPr>
          <w:trHeight w:val="421"/>
        </w:trPr>
        <w:tc>
          <w:tcPr>
            <w:tcW w:w="1908" w:type="dxa"/>
            <w:tcBorders>
              <w:top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предмета/</w:t>
            </w: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название класса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учебника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рекомендована МОН / авторская программа</w:t>
            </w:r>
          </w:p>
        </w:tc>
      </w:tr>
      <w:tr w:rsidR="007D5533" w:rsidRPr="007D5533" w:rsidTr="007D5533">
        <w:trPr>
          <w:trHeight w:val="233"/>
        </w:trPr>
        <w:tc>
          <w:tcPr>
            <w:tcW w:w="1908" w:type="dxa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D5533" w:rsidRPr="007D5533" w:rsidTr="007D5533">
        <w:trPr>
          <w:trHeight w:val="204"/>
        </w:trPr>
        <w:tc>
          <w:tcPr>
            <w:tcW w:w="14644" w:type="dxa"/>
            <w:gridSpan w:val="7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Основное общее образования </w:t>
            </w:r>
          </w:p>
        </w:tc>
      </w:tr>
      <w:tr w:rsidR="007D5533" w:rsidRPr="007D5533" w:rsidTr="007D5533">
        <w:trPr>
          <w:trHeight w:val="566"/>
        </w:trPr>
        <w:tc>
          <w:tcPr>
            <w:tcW w:w="1908" w:type="dxa"/>
            <w:vMerge w:val="restart"/>
            <w:vAlign w:val="center"/>
            <w:hideMark/>
          </w:tcPr>
          <w:p w:rsidR="007D5533" w:rsidRPr="007D5533" w:rsidRDefault="007D5533" w:rsidP="0007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</w:t>
            </w:r>
            <w:r w:rsidR="000765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7D5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-201</w:t>
            </w:r>
            <w:r w:rsidR="000765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  Класс </w:t>
            </w:r>
          </w:p>
        </w:tc>
        <w:tc>
          <w:tcPr>
            <w:tcW w:w="2272" w:type="dxa"/>
            <w:hideMark/>
          </w:tcPr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  <w:p w:rsidR="007D5533" w:rsidRPr="007D5533" w:rsidRDefault="007D5533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Pr="007D5533" w:rsidRDefault="00112A01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История </w:t>
            </w: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  <w:r w:rsidRPr="007D553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Pr="007D5533" w:rsidRDefault="00112A01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</w:t>
            </w:r>
          </w:p>
          <w:p w:rsidR="00112A01" w:rsidRDefault="00112A01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Pr="007D5533" w:rsidRDefault="00112A01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2769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М.Т.Баранов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Т.А.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Н.М.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Шанский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В.Я. Коровина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Н.Я.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Виленкин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2A01">
              <w:rPr>
                <w:rFonts w:ascii="Times New Roman" w:hAnsi="Times New Roman"/>
                <w:i/>
                <w:sz w:val="28"/>
                <w:szCs w:val="28"/>
              </w:rPr>
              <w:t>Н.И. Сонин</w:t>
            </w:r>
            <w:r w:rsidRPr="00112A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Pr="007D5533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В.И.Уколова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Pr="007D5533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2A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М.Я. </w:t>
            </w:r>
            <w:proofErr w:type="spellStart"/>
            <w:r w:rsidRPr="00112A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Виленск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Pr="007D5533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D5533" w:rsidRDefault="00112A01" w:rsidP="007D553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112A0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Б.М. </w:t>
            </w:r>
            <w:proofErr w:type="spellStart"/>
            <w:r w:rsidRPr="00112A0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Неменский</w:t>
            </w:r>
            <w:proofErr w:type="spellEnd"/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  <w:p w:rsidR="00112A01" w:rsidRP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Т.А, Баранов М.Т.,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Тростен-цова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Л.А. Русский язык 5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Коровина В.Я., Журавлев В.П., Коровин В.И. Литература 5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Виленкин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Н.Я., Жохов В.И., Чесноков А.С. Математика 5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112A01" w:rsidRDefault="00112A01" w:rsidP="007D55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12A01">
              <w:rPr>
                <w:rFonts w:ascii="Times New Roman" w:hAnsi="Times New Roman"/>
                <w:i/>
                <w:sz w:val="28"/>
                <w:szCs w:val="28"/>
              </w:rPr>
              <w:t xml:space="preserve">Н.И. Сонин, А.А. Плешаков Биология. Введение в биологию. 5 класс. </w:t>
            </w: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12A01" w:rsidRPr="007D5533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Вигасин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Годер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Г.И,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Свенцисaя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И.С. История Древнего мира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Pr="007D5533" w:rsidRDefault="00112A01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A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Физическая культура 5-7 классы/под редакцией М.Я. </w:t>
            </w:r>
            <w:proofErr w:type="spellStart"/>
            <w:r w:rsidRPr="00112A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Виленского</w:t>
            </w:r>
            <w:proofErr w:type="spellEnd"/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A01" w:rsidRPr="00112A01" w:rsidRDefault="00112A01" w:rsidP="0011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0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«Изобразительное искусство» 5</w:t>
            </w:r>
          </w:p>
          <w:p w:rsidR="00112A01" w:rsidRPr="00112A01" w:rsidRDefault="00112A01" w:rsidP="0011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0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авт. </w:t>
            </w:r>
            <w:r w:rsidR="00282137" w:rsidRPr="00112A0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К</w:t>
            </w:r>
            <w:r w:rsidRPr="00112A0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оллектив под руководством Б.М. </w:t>
            </w:r>
            <w:proofErr w:type="spellStart"/>
            <w:r w:rsidRPr="00112A0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Неменского</w:t>
            </w:r>
            <w:proofErr w:type="spellEnd"/>
          </w:p>
          <w:p w:rsidR="00112A01" w:rsidRPr="007D5533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5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Pr="007D5533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Pr="007D5533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Pr="007D5533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2A01" w:rsidRPr="007D5533" w:rsidRDefault="00112A01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</w:tc>
      </w:tr>
      <w:tr w:rsidR="007D5533" w:rsidRPr="007D5533" w:rsidTr="007D5533">
        <w:trPr>
          <w:trHeight w:val="1322"/>
        </w:trPr>
        <w:tc>
          <w:tcPr>
            <w:tcW w:w="1908" w:type="dxa"/>
            <w:vMerge/>
            <w:vAlign w:val="center"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   Класс </w:t>
            </w:r>
          </w:p>
        </w:tc>
        <w:tc>
          <w:tcPr>
            <w:tcW w:w="2272" w:type="dxa"/>
          </w:tcPr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Pr="007D5533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История </w:t>
            </w: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409F" w:rsidRDefault="0066409F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409F" w:rsidRPr="007D5533" w:rsidRDefault="0066409F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  <w:r w:rsidRPr="007D553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9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М.Т.Баранов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Т.А.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Н.М.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Шанский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409F" w:rsidRPr="007D5533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Коровина В.Я.,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Н.Я.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Виленкин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09F"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И. И. Баринова, </w:t>
            </w:r>
            <w:r w:rsidRPr="0066409F"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В. П. Дронов, И. В. </w:t>
            </w:r>
            <w:proofErr w:type="spellStart"/>
            <w:r w:rsidRPr="0066409F"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Душина</w:t>
            </w:r>
            <w:proofErr w:type="spellEnd"/>
            <w:r w:rsidRPr="0066409F"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В. И. Сиротин</w:t>
            </w:r>
            <w:r w:rsidRPr="00664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Pr="007D5533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А.Н.Сахаров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В.А.Ведюшкин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Боголюбов Л.Н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66409F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6640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Сонин Н.И. 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Pr="007D5533" w:rsidRDefault="0066409F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Pr="007D5533" w:rsidRDefault="0066409F" w:rsidP="00664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2A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М.Я. </w:t>
            </w:r>
            <w:proofErr w:type="spellStart"/>
            <w:r w:rsidRPr="00112A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Виленск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Т.А, Баранов М.Т.,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Тростен-цова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Л.А. Русский язык 6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Полухина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В.П., Коровина В.Я., Журавлев В.П. литература 6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Виленкин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Н.Я., Жохов В.И., Чесноков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А.С.Математика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6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0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География. Начальный </w:t>
            </w:r>
            <w:r w:rsidRPr="0066409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курс. 6 </w:t>
            </w:r>
            <w:proofErr w:type="spellStart"/>
            <w:r w:rsidRPr="0066409F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6640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.: учеб. </w:t>
            </w:r>
            <w:r w:rsidR="00282137" w:rsidRPr="0066409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6640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 </w:t>
            </w:r>
            <w:proofErr w:type="spellStart"/>
            <w:r w:rsidRPr="0066409F">
              <w:rPr>
                <w:rFonts w:ascii="Times New Roman" w:hAnsi="Times New Roman" w:cs="Times New Roman"/>
                <w:i/>
                <w:sz w:val="28"/>
                <w:szCs w:val="28"/>
              </w:rPr>
              <w:t>общеобразоват</w:t>
            </w:r>
            <w:proofErr w:type="spellEnd"/>
            <w:r w:rsidRPr="006640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282137" w:rsidRPr="0066409F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6640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чреждений/ Т.П. Герасимова, Н.П. </w:t>
            </w:r>
            <w:proofErr w:type="spellStart"/>
            <w:r w:rsidRPr="0066409F">
              <w:rPr>
                <w:rFonts w:ascii="Times New Roman" w:hAnsi="Times New Roman" w:cs="Times New Roman"/>
                <w:i/>
                <w:sz w:val="28"/>
                <w:szCs w:val="28"/>
              </w:rPr>
              <w:t>Неклюкова</w:t>
            </w:r>
            <w:proofErr w:type="spellEnd"/>
            <w:r w:rsidRPr="00664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Pr="007D5533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Данилов АА., Косулина Л.Г История России 6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Е.В., Донской Г.М. История Средних веков 6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Pr="007D5533" w:rsidRDefault="0066409F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Боголюбов Л.Н., Виноградова Н.Ф.  Городецкая Н.И. Обществознание 6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09F">
              <w:rPr>
                <w:rFonts w:ascii="Times New Roman" w:hAnsi="Times New Roman" w:cs="Times New Roman"/>
                <w:i/>
                <w:sz w:val="28"/>
                <w:szCs w:val="28"/>
              </w:rPr>
              <w:t>Сонин Н.И. , Сонина В.И. Биология. Живой организм. 6 класс</w:t>
            </w:r>
            <w:r w:rsidRPr="006640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409F" w:rsidRDefault="0066409F" w:rsidP="00664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A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Физическая культура 5-7 классы/под редакцией М.Я. </w:t>
            </w:r>
            <w:proofErr w:type="spellStart"/>
            <w:r w:rsidRPr="00112A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Виленского</w:t>
            </w:r>
            <w:proofErr w:type="spellEnd"/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5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Программа рекомендована 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МОН</w:t>
            </w: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Pr="007D5533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Pr="007D5533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533" w:rsidRPr="007D5533" w:rsidTr="007D5533">
        <w:trPr>
          <w:trHeight w:val="1322"/>
        </w:trPr>
        <w:tc>
          <w:tcPr>
            <w:tcW w:w="1908" w:type="dxa"/>
            <w:vMerge/>
            <w:vAlign w:val="center"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  Класс </w:t>
            </w:r>
          </w:p>
        </w:tc>
        <w:tc>
          <w:tcPr>
            <w:tcW w:w="2272" w:type="dxa"/>
          </w:tcPr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Русский язык</w:t>
            </w: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История </w:t>
            </w: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Default="0066409F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Pr="007D5533" w:rsidRDefault="0066409F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  <w:r w:rsidRPr="007D553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Физика</w:t>
            </w:r>
          </w:p>
          <w:p w:rsidR="0007654D" w:rsidRDefault="0007654D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654D" w:rsidRPr="007D5533" w:rsidRDefault="0007654D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М.Т.Баранов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Т.А.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Н.М.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Шанский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Коровина В.Я.,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Ю.Н.Макарычев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Л. С.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Атанасян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Т.П. Герасимова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А.Н.Сахаров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А.В.Ревякин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Л.Н. Боголюбов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Т.А.Сухова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В.И.Строганов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И.Н.Пономарева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 И. Лях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А.В.,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Перышкин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Т.А, Баранов М.Т.,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Тростен-цова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Л.А. Русский язык 7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Коровина В.Я. Литература 7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Миндюк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Нешков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КИ. Алгебра 7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Атанасян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Л.С., </w:t>
            </w: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lastRenderedPageBreak/>
              <w:t>Бутузов В.Ф., Кадомцев С.Б. Геометрия 7-9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Кузнецов АЛ., Савельева Л.Е.,  Дронов ВЛ. География 7</w:t>
            </w: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Pr="007D5533" w:rsidRDefault="0066409F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Данилов АА., Косулина Л.Г История России 7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Юдовская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АЯ., Баранов П.А.,  Ванюшкина Л.М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Всеобщая история. История нового времени. 7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Боголюбов Л.Н., Виноградова Н.Ф., Городецкая Н.И. Обществознание 7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Константинов В.М., Бабенко В.Г., Кучменко В.С.   Биология 7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Матвеев АЛ.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Физическая культура 6-7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Перышкин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А.В., </w:t>
            </w:r>
            <w:r w:rsidR="007D5533"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Физика 7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5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533" w:rsidRPr="007D5533" w:rsidTr="007D5533">
        <w:trPr>
          <w:trHeight w:val="708"/>
        </w:trPr>
        <w:tc>
          <w:tcPr>
            <w:tcW w:w="1908" w:type="dxa"/>
            <w:vMerge/>
            <w:vAlign w:val="center"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  Класс</w:t>
            </w:r>
          </w:p>
        </w:tc>
        <w:tc>
          <w:tcPr>
            <w:tcW w:w="2272" w:type="dxa"/>
          </w:tcPr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</w:t>
            </w: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История </w:t>
            </w: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Физика </w:t>
            </w: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Химия 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654D" w:rsidRPr="007D5533" w:rsidRDefault="0007654D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ОБЖ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654D" w:rsidRPr="007D5533" w:rsidRDefault="0007654D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  <w:r w:rsidRPr="007D553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9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М.Т.Баранов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Т.А.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Н.М.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Шанский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Коровина В.Я.,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Ю.Н.Макарычев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Л. С.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Атанасян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12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pacing w:val="-12"/>
                <w:lang w:eastAsia="ru-RU"/>
              </w:rPr>
              <w:t>И.И. Баринова, В.П. Дронов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А.А.Левандовский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А.В.Ревякин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Л.Н. Боголюбов 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Т.А.Сухова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В.И.Строганов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И.Н.Пономарева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А.В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4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Перышкин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Pr="007D5533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Г.Е.Рудзитис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409F" w:rsidRPr="007D5533" w:rsidRDefault="0066409F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А. Т. Смирнов, Е. И. Литвинов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И. Лях</w:t>
            </w:r>
          </w:p>
        </w:tc>
        <w:tc>
          <w:tcPr>
            <w:tcW w:w="1384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Ладыжен-ская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Т.А., 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Дейкина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А.Д. Русский язык 8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Коровина В.Я., Журавлев В.П., Коровин В.И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Литература 8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Миндюк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Нешков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КИ.Алгебра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8;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Атанасян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Л.С., </w:t>
            </w: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Бутузов В.Ф., Кадомцев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С.Б.Геометрия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7-9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Дронов ВЛ., Савельева Л.Е География 8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Данилов АА., Косулина Л.Г. История России  8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Юдовская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АЯ., Баранов П.А.,  Ванюшкина Л.М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Всеобщая история. История нового времени. 8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Боголюбов Л.Н.,  Иванова Л.Ф., Матвеев А.И. Обществознание 8-9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А.Г., Маш Р.Д. Биология 8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Перышкин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А.В., </w:t>
            </w:r>
            <w:r w:rsidR="007D5533"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Физика 8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409F" w:rsidRPr="007D5533" w:rsidRDefault="0066409F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Рудзитис Г.Е., Фельдман Ф.Г. Химия 8</w:t>
            </w: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М.П.Фролов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Е.Н. литвинов.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А.Т.Смирнов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Учебник ОБЖ 8 класс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Матвеев АЛ. Физическая культура 8-9</w:t>
            </w:r>
          </w:p>
        </w:tc>
        <w:tc>
          <w:tcPr>
            <w:tcW w:w="2345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5533" w:rsidRPr="007D5533" w:rsidTr="007D5533">
        <w:trPr>
          <w:trHeight w:val="436"/>
        </w:trPr>
        <w:tc>
          <w:tcPr>
            <w:tcW w:w="1908" w:type="dxa"/>
            <w:vMerge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  Класс </w:t>
            </w:r>
          </w:p>
        </w:tc>
        <w:tc>
          <w:tcPr>
            <w:tcW w:w="2272" w:type="dxa"/>
            <w:hideMark/>
          </w:tcPr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История </w:t>
            </w: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7654D" w:rsidRPr="007D5533" w:rsidRDefault="0007654D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654D" w:rsidRDefault="0007654D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654D" w:rsidRDefault="0007654D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654D" w:rsidRDefault="0007654D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Физика </w:t>
            </w: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Default="007D5533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Химия</w:t>
            </w:r>
          </w:p>
          <w:p w:rsidR="0007654D" w:rsidRPr="007D5533" w:rsidRDefault="0007654D" w:rsidP="007D553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654D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654D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654D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  <w:r w:rsidRPr="007D553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9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М.Т.Баранов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Т.А.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Н.М.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Шанский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Коровина В.Я.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Ю.Н.Макарычев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Л. С.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Атанасян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66409F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409F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eastAsia="ru-RU"/>
              </w:rPr>
              <w:t>И.И. Баринова, В.П. Дронов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Е.Е.Вяземский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Е.Ю.Сергеев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Л.Н. Боголюбов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Т.А.Сухова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В.И.Строганов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И.Н.Пономарева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Перышкин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Г.Е.Рудзитис</w:t>
            </w:r>
            <w:proofErr w:type="spellEnd"/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 И. Лях</w:t>
            </w:r>
          </w:p>
        </w:tc>
        <w:tc>
          <w:tcPr>
            <w:tcW w:w="1384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Ладыжен-ская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Т.А., 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Дейкина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А.Д. Русский язык 9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Коровина В.Я., Коровин В.И.,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lastRenderedPageBreak/>
              <w:t>Збарский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И.С. Литература 9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Миндюк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Нешков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КИ.Алгебра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9;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Атанасян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Л.С., Бутузов В.Ф., Кадомцев С.Б. Геометрия 7-9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Дронов ВЛ., Савельева Л.Е. География 9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Данилов АА., Косулина Л.Г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Алексашкина Л.Н. Всеобщая история.  Новей-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шая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история. 9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Боголюбов Л.Н.,  Иванова Л.Ф., Матвеев А.И. Обществознание 8-9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Пономарева И.Н., Чернова Н.М., Корнилова О.А. Биология 9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Перышкин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Гутник</w:t>
            </w:r>
            <w:proofErr w:type="spellEnd"/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Е.М.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Физика 9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Рудзитис Г.Е., Фельдман Ф.Г.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Матвеев АЛ. Физическая культура 8-9</w:t>
            </w:r>
          </w:p>
        </w:tc>
        <w:tc>
          <w:tcPr>
            <w:tcW w:w="2345" w:type="dxa"/>
          </w:tcPr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Программа рекомендована 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рекомендована МОН</w:t>
            </w:r>
          </w:p>
          <w:p w:rsidR="007D5533" w:rsidRPr="007D5533" w:rsidRDefault="007D5533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D5533" w:rsidRPr="007D5533" w:rsidRDefault="007D5533" w:rsidP="007D5533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533" w:rsidRPr="007D5533" w:rsidRDefault="007D5533" w:rsidP="007D5533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1"/>
        <w:gridCol w:w="2272"/>
        <w:gridCol w:w="2769"/>
        <w:gridCol w:w="1926"/>
        <w:gridCol w:w="1499"/>
        <w:gridCol w:w="2345"/>
      </w:tblGrid>
      <w:tr w:rsidR="007D5533" w:rsidRPr="007D5533" w:rsidTr="007D5533">
        <w:trPr>
          <w:trHeight w:val="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предмета/</w:t>
            </w: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название класса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учебника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рекомендована МОН / авторская программа</w:t>
            </w:r>
          </w:p>
        </w:tc>
      </w:tr>
      <w:tr w:rsidR="007D5533" w:rsidRPr="007D5533" w:rsidTr="007D5533">
        <w:trPr>
          <w:trHeight w:val="23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D5533" w:rsidRPr="007D5533" w:rsidTr="007D5533">
        <w:trPr>
          <w:trHeight w:val="204"/>
        </w:trPr>
        <w:tc>
          <w:tcPr>
            <w:tcW w:w="14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Специальное (коррекционное) образование </w:t>
            </w:r>
          </w:p>
        </w:tc>
      </w:tr>
      <w:tr w:rsidR="0007654D" w:rsidRPr="007D5533" w:rsidTr="007D5533">
        <w:trPr>
          <w:trHeight w:val="56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4D" w:rsidRPr="007D5533" w:rsidRDefault="0007654D" w:rsidP="0007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7D5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В.В.Воронкова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Н.Г., Якубовская 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Э.В. Русский язык 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Допущено МО РФ</w:t>
            </w:r>
          </w:p>
        </w:tc>
      </w:tr>
      <w:tr w:rsidR="0007654D" w:rsidRPr="007D5533" w:rsidTr="007D5533">
        <w:trPr>
          <w:trHeight w:val="56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В.В.Воронкова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Погостина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Е.С. Чтение 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7D5533">
        <w:trPr>
          <w:trHeight w:val="56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М.Н.Перов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В.В.Эк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lang w:eastAsia="ru-RU"/>
              </w:rPr>
              <w:t>Перова М.Н., Капустина Г.М. Математика 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7D5533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Т.М.Лифанова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Лифанова Т.М., Соломина Е.Н. География 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7D5533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Никишов А.И. Биология 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7D5533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Физическое воспитание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В.М.Мозговой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7D5533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В.В.Воронкова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Н.Г., Якубовская Э.В. Русский язык 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7D5533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В.В.Воронкова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Аксёнова А.К. Чтение 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7D5533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М.Н.Перов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В.В.Эк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lang w:eastAsia="ru-RU"/>
              </w:rPr>
              <w:t>Алышева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Т.В. Математика </w:t>
            </w:r>
            <w:r w:rsidRPr="007D553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Допущено МО РФ</w:t>
            </w:r>
          </w:p>
        </w:tc>
      </w:tr>
      <w:tr w:rsidR="0007654D" w:rsidRPr="007D5533" w:rsidTr="007D5533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Т.М.Лифанова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Лифанова Т.М., Соломина Е.Н. География 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7D5533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Отечества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О.И.бородина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В.М.Мозговой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Пузанов Б.П., Бородина О.И.,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Сековец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Л.С., Редькина Н.М. История России 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B1478C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З.А. Биология. Растения.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Бактерии.Г</w:t>
            </w:r>
            <w:r w:rsidR="00282137"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ибы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B1478C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Физическое воспитание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В.М.Мозговой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B1478C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В.В.Воронкова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Н.Г., Якубовская Э.В. Русский язык 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7D5533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В.В.Воронкова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Малышева З.Ф. Чтение 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7D5533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М.Н.Перов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В.В.Эк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lang w:eastAsia="ru-RU"/>
              </w:rPr>
              <w:t>Эк В.В. Математика 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7D5533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Т.М.Лифанова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Лифанова Т.М., Соломина Е.Н. География 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7D5533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Отечества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О.И.бородина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В.М.Мозговой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Пузанов Б.П., Бородина О.И.,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Сековец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Л.С., Редькина Н.М. История России 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B1478C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Никишов А.И., Теремов А.В. Биология. Животные 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B1478C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Физическое воспитание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В.М.Мозговой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B1478C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В.В.Воронкова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Н.Г., Якубовская Э.В. Русский язык 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7D5533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В.В.Воронкова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Аксёнова А.К., Шишкова М.И. Чтение 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7D5533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М.Н.Перов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В.В.Эк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lang w:eastAsia="ru-RU"/>
              </w:rPr>
              <w:t>Перова М.Н. Математика 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7D5533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Т.М.Лифанова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Лифанова Т.М., Соломина Е.Н. География 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7D5533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Отечества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О.И.бородина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В.М.Мозговой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Пузанов Б.П., Бородина О.И.,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Сековец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Л.С., Редькина Н.М. История России 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B1478C">
        <w:trPr>
          <w:trHeight w:val="43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Соломина Е.Н., </w:t>
            </w:r>
            <w:proofErr w:type="spellStart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Шевырева</w:t>
            </w:r>
            <w:proofErr w:type="spellEnd"/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Т.В. Биология 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МО РФ</w:t>
            </w:r>
          </w:p>
        </w:tc>
      </w:tr>
      <w:tr w:rsidR="0007654D" w:rsidRPr="007D5533" w:rsidTr="0007654D">
        <w:trPr>
          <w:trHeight w:val="8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4D" w:rsidRPr="007D5533" w:rsidRDefault="0007654D" w:rsidP="007D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D5533" w:rsidRPr="007D5533" w:rsidRDefault="007D5533" w:rsidP="007D553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54D" w:rsidRDefault="0007654D" w:rsidP="007D553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54D" w:rsidRDefault="0007654D" w:rsidP="007D553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54D" w:rsidRDefault="0007654D" w:rsidP="007D553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54D" w:rsidRDefault="0007654D" w:rsidP="007D553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54D" w:rsidRDefault="0007654D" w:rsidP="007D553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5533" w:rsidRPr="007D5533" w:rsidRDefault="00F73210" w:rsidP="007D553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2.4.3.</w:t>
      </w:r>
      <w:r w:rsidR="007D5533" w:rsidRPr="007D55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 освоения образовательной программы</w:t>
      </w:r>
    </w:p>
    <w:p w:rsidR="007D5533" w:rsidRPr="007D5533" w:rsidRDefault="007D5533" w:rsidP="007D553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итоговой аттестации выпускников.</w:t>
      </w:r>
    </w:p>
    <w:p w:rsidR="007D5533" w:rsidRPr="007D5533" w:rsidRDefault="007D5533" w:rsidP="007D553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D5533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По каждой ступени образования указывается общее количество выпускников, процент общей и качественной успеваемости для общеобразовательных классов и классов, обеспечивающих дополнительную (углубленную, профильную) подготовку за </w:t>
      </w:r>
      <w:proofErr w:type="spellStart"/>
      <w:r w:rsidRPr="007D5533">
        <w:rPr>
          <w:rFonts w:ascii="Times New Roman" w:eastAsia="Times New Roman" w:hAnsi="Times New Roman" w:cs="Times New Roman"/>
          <w:i/>
          <w:color w:val="333333"/>
          <w:lang w:eastAsia="ru-RU"/>
        </w:rPr>
        <w:t>аккредитационный</w:t>
      </w:r>
      <w:proofErr w:type="spellEnd"/>
      <w:r w:rsidRPr="007D5533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период.</w:t>
      </w:r>
    </w:p>
    <w:tbl>
      <w:tblPr>
        <w:tblW w:w="14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3381"/>
        <w:gridCol w:w="2947"/>
        <w:gridCol w:w="1888"/>
        <w:gridCol w:w="2122"/>
        <w:gridCol w:w="2201"/>
      </w:tblGrid>
      <w:tr w:rsidR="007D5533" w:rsidRPr="007D5533" w:rsidTr="007D5533">
        <w:trPr>
          <w:trHeight w:val="66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год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класса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Ступень образования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выпускников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 общей успеваемости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533">
              <w:rPr>
                <w:rFonts w:ascii="Times New Roman" w:eastAsia="Times New Roman" w:hAnsi="Times New Roman" w:cs="Times New Roman"/>
                <w:b/>
              </w:rPr>
              <w:t>Процент обучающихся на «4» и «5»</w:t>
            </w:r>
          </w:p>
        </w:tc>
      </w:tr>
      <w:tr w:rsidR="007D5533" w:rsidRPr="007D5533" w:rsidTr="007D5533">
        <w:trPr>
          <w:trHeight w:val="17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</w:p>
        </w:tc>
      </w:tr>
      <w:tr w:rsidR="007D5533" w:rsidRPr="007D5533" w:rsidTr="007D5533">
        <w:trPr>
          <w:trHeight w:val="216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533" w:rsidRPr="007D5533" w:rsidRDefault="007D5533" w:rsidP="0007654D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201</w:t>
            </w:r>
            <w:r w:rsidR="000765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7D55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-201</w:t>
            </w:r>
            <w:r w:rsidR="000765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7D55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lang w:eastAsia="ru-RU"/>
              </w:rPr>
              <w:t>Класс 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533" w:rsidRPr="007D5533" w:rsidTr="007D5533">
        <w:trPr>
          <w:trHeight w:val="2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33" w:rsidRPr="007D5533" w:rsidRDefault="007D5533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 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33" w:rsidRPr="007D5533" w:rsidRDefault="0007654D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533" w:rsidRPr="007D5533" w:rsidTr="007D5533">
        <w:trPr>
          <w:trHeight w:val="2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33" w:rsidRPr="007D5533" w:rsidRDefault="007D5533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lang w:eastAsia="ru-RU"/>
              </w:rPr>
              <w:t>Класс 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D5533" w:rsidRPr="007D5533" w:rsidRDefault="007D5533" w:rsidP="007D5533">
      <w:pPr>
        <w:spacing w:after="0"/>
        <w:ind w:left="1440"/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D5533" w:rsidRPr="007D5533" w:rsidRDefault="007D5533" w:rsidP="007D55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выпускниках-медалистах</w:t>
      </w:r>
    </w:p>
    <w:p w:rsidR="007D5533" w:rsidRPr="007D5533" w:rsidRDefault="007D5533" w:rsidP="007D553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D55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Указывается количество и процент выпускников, получивших золотые и серебряные медали за </w:t>
      </w:r>
      <w:proofErr w:type="spellStart"/>
      <w:r w:rsidRPr="007D55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аккредитационный</w:t>
      </w:r>
      <w:proofErr w:type="spellEnd"/>
      <w:r w:rsidRPr="007D55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период.</w:t>
      </w:r>
    </w:p>
    <w:p w:rsidR="007D5533" w:rsidRPr="007D5533" w:rsidRDefault="007D5533" w:rsidP="007D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2462"/>
        <w:gridCol w:w="3793"/>
        <w:gridCol w:w="3794"/>
      </w:tblGrid>
      <w:tr w:rsidR="007D5533" w:rsidRPr="007D5533" w:rsidTr="007D5533">
        <w:trPr>
          <w:trHeight w:val="330"/>
        </w:trPr>
        <w:tc>
          <w:tcPr>
            <w:tcW w:w="5021" w:type="dxa"/>
            <w:vMerge w:val="restart"/>
            <w:vAlign w:val="center"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0049" w:type="dxa"/>
            <w:gridSpan w:val="3"/>
            <w:vAlign w:val="center"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выпускников, медалистов</w:t>
            </w:r>
          </w:p>
        </w:tc>
      </w:tr>
      <w:tr w:rsidR="007D5533" w:rsidRPr="007D5533" w:rsidTr="007D5533">
        <w:trPr>
          <w:trHeight w:val="175"/>
        </w:trPr>
        <w:tc>
          <w:tcPr>
            <w:tcW w:w="5021" w:type="dxa"/>
            <w:vMerge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 w:val="restart"/>
            <w:vAlign w:val="center"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7587" w:type="dxa"/>
            <w:gridSpan w:val="2"/>
            <w:vAlign w:val="center"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получивших медали</w:t>
            </w:r>
          </w:p>
        </w:tc>
      </w:tr>
      <w:tr w:rsidR="007D5533" w:rsidRPr="007D5533" w:rsidTr="007D5533">
        <w:trPr>
          <w:trHeight w:val="420"/>
        </w:trPr>
        <w:tc>
          <w:tcPr>
            <w:tcW w:w="5021" w:type="dxa"/>
            <w:vMerge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  <w:vAlign w:val="center"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center"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серебряные</w:t>
            </w:r>
          </w:p>
        </w:tc>
        <w:tc>
          <w:tcPr>
            <w:tcW w:w="3794" w:type="dxa"/>
            <w:vAlign w:val="center"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золотые</w:t>
            </w:r>
          </w:p>
        </w:tc>
      </w:tr>
      <w:tr w:rsidR="007D5533" w:rsidRPr="007D5533" w:rsidTr="007D5533">
        <w:trPr>
          <w:trHeight w:val="359"/>
        </w:trPr>
        <w:tc>
          <w:tcPr>
            <w:tcW w:w="5021" w:type="dxa"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2" w:type="dxa"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4" w:type="dxa"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D5533" w:rsidRPr="007D5533" w:rsidTr="007D5533">
        <w:trPr>
          <w:trHeight w:val="359"/>
        </w:trPr>
        <w:tc>
          <w:tcPr>
            <w:tcW w:w="5021" w:type="dxa"/>
            <w:vAlign w:val="center"/>
          </w:tcPr>
          <w:p w:rsidR="007D5533" w:rsidRPr="007D5533" w:rsidRDefault="007D5533" w:rsidP="0007654D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</w:t>
            </w:r>
            <w:r w:rsidR="000765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7D55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-201</w:t>
            </w:r>
            <w:r w:rsidR="000765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2462" w:type="dxa"/>
          </w:tcPr>
          <w:p w:rsidR="007D5533" w:rsidRPr="007D5533" w:rsidRDefault="007D5533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3" w:type="dxa"/>
          </w:tcPr>
          <w:p w:rsidR="007D5533" w:rsidRPr="007D5533" w:rsidRDefault="007D5533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4" w:type="dxa"/>
          </w:tcPr>
          <w:p w:rsidR="007D5533" w:rsidRPr="007D5533" w:rsidRDefault="007D5533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D5533" w:rsidRPr="007D5533" w:rsidRDefault="007D5533" w:rsidP="007D5533">
      <w:pPr>
        <w:spacing w:after="0"/>
        <w:ind w:left="1440"/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D5533" w:rsidRPr="007D5533" w:rsidRDefault="007D5533" w:rsidP="00F73210">
      <w:pPr>
        <w:spacing w:after="0"/>
        <w:ind w:left="100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участия выпускников 11 классов в ЕГЭ</w:t>
      </w:r>
    </w:p>
    <w:p w:rsidR="007D5533" w:rsidRPr="007D5533" w:rsidRDefault="007D5533" w:rsidP="007D5533">
      <w:pPr>
        <w:spacing w:after="0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7D5533">
        <w:rPr>
          <w:rFonts w:ascii="Times New Roman" w:eastAsia="Times New Roman" w:hAnsi="Times New Roman" w:cs="Times New Roman"/>
          <w:i/>
          <w:color w:val="333333"/>
          <w:lang w:eastAsia="ru-RU"/>
        </w:rPr>
        <w:t>По каждому предмету указывается общее количество выпускников, количество выбравших предмет, количество сдавших экзамен, средний балл по учреждению.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782"/>
        <w:gridCol w:w="2709"/>
        <w:gridCol w:w="2591"/>
        <w:gridCol w:w="2533"/>
        <w:gridCol w:w="2534"/>
      </w:tblGrid>
      <w:tr w:rsidR="007D5533" w:rsidRPr="007D5533" w:rsidTr="007D5533">
        <w:trPr>
          <w:trHeight w:val="50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год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выпускников по предмету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выбравших предмет на сдачу ЕГЭ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сдавших экзамен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Средний балл </w:t>
            </w:r>
          </w:p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(по школе)</w:t>
            </w:r>
          </w:p>
        </w:tc>
      </w:tr>
      <w:tr w:rsidR="007D5533" w:rsidRPr="007D5533" w:rsidTr="007D5533">
        <w:trPr>
          <w:trHeight w:val="18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7D5533" w:rsidRPr="007D5533" w:rsidTr="007D5533">
        <w:trPr>
          <w:trHeight w:val="56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33" w:rsidRPr="007D5533" w:rsidRDefault="007D5533" w:rsidP="0007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2011</w:t>
            </w:r>
            <w:r w:rsidR="000765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7D55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-201</w:t>
            </w:r>
            <w:r w:rsidR="000765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D5533" w:rsidRPr="007D5533" w:rsidRDefault="007D5533" w:rsidP="007D5533">
      <w:p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D5533" w:rsidRPr="007D5533" w:rsidRDefault="007D5533" w:rsidP="00F73210">
      <w:pPr>
        <w:spacing w:after="0"/>
        <w:ind w:left="100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государственной (итоговой) аттестацию выпускников 9 классов общеобразовательных учреждений в условиях единой независимой оценки качества образования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782"/>
        <w:gridCol w:w="2645"/>
        <w:gridCol w:w="2126"/>
        <w:gridCol w:w="2126"/>
        <w:gridCol w:w="2552"/>
      </w:tblGrid>
      <w:tr w:rsidR="007D5533" w:rsidRPr="007D5533" w:rsidTr="00803114">
        <w:trPr>
          <w:trHeight w:val="507"/>
        </w:trPr>
        <w:tc>
          <w:tcPr>
            <w:tcW w:w="1911" w:type="dxa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год</w:t>
            </w:r>
          </w:p>
        </w:tc>
        <w:tc>
          <w:tcPr>
            <w:tcW w:w="2782" w:type="dxa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2645" w:type="dxa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выпускников по предмету</w:t>
            </w:r>
          </w:p>
        </w:tc>
        <w:tc>
          <w:tcPr>
            <w:tcW w:w="2126" w:type="dxa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выпускников, сдававших предмет  </w:t>
            </w:r>
          </w:p>
        </w:tc>
        <w:tc>
          <w:tcPr>
            <w:tcW w:w="2126" w:type="dxa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сдавших экзамен</w:t>
            </w:r>
          </w:p>
        </w:tc>
        <w:tc>
          <w:tcPr>
            <w:tcW w:w="2552" w:type="dxa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(по школе)</w:t>
            </w:r>
          </w:p>
        </w:tc>
      </w:tr>
      <w:tr w:rsidR="007D5533" w:rsidRPr="007D5533" w:rsidTr="00803114">
        <w:trPr>
          <w:trHeight w:val="189"/>
        </w:trPr>
        <w:tc>
          <w:tcPr>
            <w:tcW w:w="1911" w:type="dxa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782" w:type="dxa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645" w:type="dxa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7D5533" w:rsidRPr="007D5533" w:rsidRDefault="007D5533" w:rsidP="007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7D5533" w:rsidRPr="007D5533" w:rsidTr="00803114">
        <w:trPr>
          <w:trHeight w:val="347"/>
        </w:trPr>
        <w:tc>
          <w:tcPr>
            <w:tcW w:w="0" w:type="auto"/>
            <w:vMerge w:val="restart"/>
            <w:vAlign w:val="center"/>
          </w:tcPr>
          <w:p w:rsidR="007D5533" w:rsidRPr="007D5533" w:rsidRDefault="007D5533" w:rsidP="00076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5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0765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7D5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-201</w:t>
            </w:r>
            <w:r w:rsidR="000765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lang w:eastAsia="ru-RU"/>
              </w:rPr>
              <w:t>Русский язык</w:t>
            </w:r>
          </w:p>
        </w:tc>
        <w:tc>
          <w:tcPr>
            <w:tcW w:w="2645" w:type="dxa"/>
          </w:tcPr>
          <w:p w:rsidR="007D5533" w:rsidRPr="007D5533" w:rsidRDefault="0007654D" w:rsidP="007D553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D5533" w:rsidRPr="007D5533" w:rsidRDefault="0007654D" w:rsidP="007D553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D5533" w:rsidRPr="007D5533" w:rsidRDefault="0007654D" w:rsidP="007D553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D5533" w:rsidRPr="007D5533" w:rsidRDefault="00F84748" w:rsidP="007D553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D5533" w:rsidRPr="007D5533" w:rsidTr="00803114">
        <w:trPr>
          <w:trHeight w:val="347"/>
        </w:trPr>
        <w:tc>
          <w:tcPr>
            <w:tcW w:w="0" w:type="auto"/>
            <w:vMerge/>
            <w:vAlign w:val="center"/>
          </w:tcPr>
          <w:p w:rsidR="007D5533" w:rsidRPr="007D5533" w:rsidRDefault="007D5533" w:rsidP="007D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82" w:type="dxa"/>
          </w:tcPr>
          <w:p w:rsidR="007D5533" w:rsidRPr="007D5533" w:rsidRDefault="007D5533" w:rsidP="007D5533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5533">
              <w:rPr>
                <w:rFonts w:ascii="Times New Roman" w:eastAsia="Times New Roman" w:hAnsi="Times New Roman" w:cs="Times New Roman"/>
                <w:i/>
                <w:lang w:eastAsia="ru-RU"/>
              </w:rPr>
              <w:t>Алгебра</w:t>
            </w:r>
          </w:p>
        </w:tc>
        <w:tc>
          <w:tcPr>
            <w:tcW w:w="2645" w:type="dxa"/>
          </w:tcPr>
          <w:p w:rsidR="007D5533" w:rsidRPr="007D5533" w:rsidRDefault="0007654D" w:rsidP="007D553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D5533" w:rsidRPr="007D5533" w:rsidRDefault="0007654D" w:rsidP="007D553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D5533" w:rsidRPr="007D5533" w:rsidRDefault="0007654D" w:rsidP="007D553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D5533" w:rsidRPr="007D5533" w:rsidRDefault="00F84748" w:rsidP="007D553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4614D2" w:rsidRDefault="004614D2" w:rsidP="004C5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46" w:rsidRPr="001414A2" w:rsidRDefault="00756B46" w:rsidP="00756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2.4.4. Основная образовательная  программа  федерального бюджетного специального учебно- воспитательного учреждения для детей и подростков 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поведением « Орловское специальное профессиональное училище  №1 закрытого типа». </w:t>
      </w:r>
      <w:r w:rsidRPr="00756B46">
        <w:rPr>
          <w:rFonts w:ascii="Times New Roman" w:hAnsi="Times New Roman" w:cs="Times New Roman"/>
          <w:sz w:val="28"/>
          <w:szCs w:val="28"/>
        </w:rPr>
        <w:t>(Выставлена на сайте).</w:t>
      </w:r>
    </w:p>
    <w:p w:rsidR="001414A2" w:rsidRPr="001414A2" w:rsidRDefault="001414A2" w:rsidP="001414A2">
      <w:pPr>
        <w:pStyle w:val="18"/>
        <w:keepNext/>
        <w:keepLines/>
        <w:shd w:val="clear" w:color="auto" w:fill="auto"/>
        <w:spacing w:after="142" w:line="300" w:lineRule="exact"/>
        <w:jc w:val="both"/>
        <w:rPr>
          <w:rFonts w:cs="Times New Roman"/>
          <w:b/>
          <w:sz w:val="28"/>
          <w:szCs w:val="28"/>
        </w:rPr>
      </w:pPr>
      <w:r w:rsidRPr="001414A2">
        <w:rPr>
          <w:rFonts w:cs="Times New Roman"/>
          <w:b/>
          <w:sz w:val="28"/>
          <w:szCs w:val="28"/>
        </w:rPr>
        <w:t>2.4.</w:t>
      </w:r>
      <w:r w:rsidR="00756B46">
        <w:rPr>
          <w:rFonts w:cs="Times New Roman"/>
          <w:b/>
          <w:sz w:val="28"/>
          <w:szCs w:val="28"/>
        </w:rPr>
        <w:t>5</w:t>
      </w:r>
      <w:r w:rsidRPr="001414A2">
        <w:rPr>
          <w:rFonts w:cs="Times New Roman"/>
          <w:b/>
          <w:sz w:val="28"/>
          <w:szCs w:val="28"/>
        </w:rPr>
        <w:t>.</w:t>
      </w:r>
      <w:bookmarkStart w:id="1" w:name="bookmark0"/>
      <w:r w:rsidRPr="001414A2">
        <w:rPr>
          <w:rFonts w:cs="Times New Roman"/>
          <w:b/>
          <w:sz w:val="28"/>
          <w:szCs w:val="28"/>
        </w:rPr>
        <w:t>Об учебном плане</w:t>
      </w:r>
      <w:r>
        <w:rPr>
          <w:rFonts w:cs="Times New Roman"/>
          <w:b/>
          <w:sz w:val="28"/>
          <w:szCs w:val="28"/>
        </w:rPr>
        <w:t xml:space="preserve"> </w:t>
      </w:r>
      <w:r w:rsidRPr="00756B46">
        <w:rPr>
          <w:rFonts w:cs="Times New Roman"/>
          <w:sz w:val="28"/>
          <w:szCs w:val="28"/>
        </w:rPr>
        <w:t xml:space="preserve">( копия </w:t>
      </w:r>
      <w:r w:rsidR="00756B46" w:rsidRPr="00756B46">
        <w:rPr>
          <w:rFonts w:cs="Times New Roman"/>
          <w:sz w:val="28"/>
          <w:szCs w:val="28"/>
        </w:rPr>
        <w:t>выставлена на сайте</w:t>
      </w:r>
      <w:r w:rsidRPr="00756B46">
        <w:rPr>
          <w:rFonts w:cs="Times New Roman"/>
          <w:sz w:val="28"/>
          <w:szCs w:val="28"/>
        </w:rPr>
        <w:t>).</w:t>
      </w:r>
    </w:p>
    <w:p w:rsidR="001414A2" w:rsidRPr="00CE17D3" w:rsidRDefault="001414A2" w:rsidP="001414A2">
      <w:pPr>
        <w:pStyle w:val="18"/>
        <w:keepNext/>
        <w:keepLines/>
        <w:shd w:val="clear" w:color="auto" w:fill="auto"/>
        <w:spacing w:after="142" w:line="300" w:lineRule="exact"/>
        <w:jc w:val="both"/>
        <w:rPr>
          <w:rFonts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/>
          <w:b/>
          <w:lang w:eastAsia="ru-RU"/>
        </w:rPr>
        <w:t>А.</w:t>
      </w:r>
      <w:r w:rsidRPr="001414A2">
        <w:rPr>
          <w:rFonts w:eastAsia="Arial Unicode MS" w:cs="Times New Roman"/>
          <w:b/>
          <w:lang w:eastAsia="ru-RU"/>
        </w:rPr>
        <w:t xml:space="preserve"> </w:t>
      </w:r>
      <w:r w:rsidRPr="001414A2">
        <w:rPr>
          <w:rFonts w:eastAsia="Arial Unicode MS" w:cs="Times New Roman"/>
          <w:b/>
          <w:sz w:val="28"/>
          <w:szCs w:val="28"/>
          <w:lang w:eastAsia="ru-RU"/>
        </w:rPr>
        <w:t>Учебный план</w:t>
      </w:r>
      <w:bookmarkStart w:id="2" w:name="bookmark1"/>
      <w:bookmarkEnd w:id="1"/>
      <w:r w:rsidRPr="001414A2">
        <w:rPr>
          <w:rFonts w:eastAsia="Arial Unicode MS" w:cs="Times New Roman"/>
          <w:b/>
          <w:sz w:val="28"/>
          <w:szCs w:val="28"/>
          <w:lang w:eastAsia="ru-RU"/>
        </w:rPr>
        <w:t xml:space="preserve"> </w:t>
      </w:r>
      <w:r w:rsidR="00CE17D3" w:rsidRPr="00CE17D3">
        <w:rPr>
          <w:rFonts w:eastAsia="Arial Unicode MS" w:cs="Times New Roman"/>
          <w:sz w:val="28"/>
          <w:szCs w:val="28"/>
          <w:lang w:eastAsia="ru-RU"/>
        </w:rPr>
        <w:t xml:space="preserve"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</w:t>
      </w:r>
      <w:proofErr w:type="spellStart"/>
      <w:r w:rsidR="00CE17D3" w:rsidRPr="00CE17D3">
        <w:rPr>
          <w:rFonts w:eastAsia="Arial Unicode MS" w:cs="Times New Roman"/>
          <w:sz w:val="28"/>
          <w:szCs w:val="28"/>
          <w:lang w:eastAsia="ru-RU"/>
        </w:rPr>
        <w:t>девиантным</w:t>
      </w:r>
      <w:proofErr w:type="spellEnd"/>
      <w:r w:rsidR="00CE17D3" w:rsidRPr="00CE17D3">
        <w:rPr>
          <w:rFonts w:eastAsia="Arial Unicode MS" w:cs="Times New Roman"/>
          <w:sz w:val="28"/>
          <w:szCs w:val="28"/>
          <w:lang w:eastAsia="ru-RU"/>
        </w:rPr>
        <w:t xml:space="preserve"> (общественно опасным) поведением закрытого типа»</w:t>
      </w:r>
      <w:bookmarkEnd w:id="2"/>
    </w:p>
    <w:p w:rsidR="0007654D" w:rsidRDefault="0007654D" w:rsidP="0007654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002B1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.</w:t>
      </w:r>
    </w:p>
    <w:p w:rsidR="0007654D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A26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 состоит из 2-х частей: учебного плана общего образования для  5-9 классов и учебного плана   для обучающихся по адаптированной программе для умственно отсталых учащихся</w:t>
      </w:r>
      <w:r w:rsidRPr="004002B1">
        <w:rPr>
          <w:rFonts w:ascii="Times New Roman" w:hAnsi="Times New Roman"/>
          <w:sz w:val="28"/>
          <w:szCs w:val="28"/>
        </w:rPr>
        <w:t>.</w:t>
      </w:r>
    </w:p>
    <w:p w:rsidR="0007654D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для 5-6 классов, разработан на основе ФГОС основного общего образования.  </w:t>
      </w:r>
    </w:p>
    <w:p w:rsidR="0007654D" w:rsidRPr="00DC2A26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F70">
        <w:rPr>
          <w:rFonts w:ascii="Times New Roman" w:hAnsi="Times New Roman"/>
          <w:sz w:val="28"/>
          <w:szCs w:val="28"/>
        </w:rPr>
        <w:lastRenderedPageBreak/>
        <w:t>Учебный план общего образования</w:t>
      </w:r>
      <w:r>
        <w:rPr>
          <w:rFonts w:ascii="Times New Roman" w:hAnsi="Times New Roman"/>
          <w:sz w:val="28"/>
          <w:szCs w:val="28"/>
        </w:rPr>
        <w:t xml:space="preserve"> для 7-9 классов </w:t>
      </w:r>
      <w:r w:rsidRPr="00DC2A26">
        <w:rPr>
          <w:rFonts w:ascii="Times New Roman" w:hAnsi="Times New Roman"/>
          <w:sz w:val="28"/>
          <w:szCs w:val="28"/>
        </w:rPr>
        <w:t xml:space="preserve">разработан на основе </w:t>
      </w:r>
      <w:r>
        <w:rPr>
          <w:rFonts w:ascii="Times New Roman" w:hAnsi="Times New Roman"/>
          <w:bCs/>
          <w:sz w:val="26"/>
          <w:szCs w:val="26"/>
        </w:rPr>
        <w:t xml:space="preserve">федерального базисного учебного плана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A26">
        <w:rPr>
          <w:rFonts w:ascii="Times New Roman" w:hAnsi="Times New Roman"/>
          <w:sz w:val="28"/>
          <w:szCs w:val="28"/>
        </w:rPr>
        <w:t>и Федерального компонента государственного стандарта общего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2A26">
        <w:rPr>
          <w:rFonts w:ascii="Times New Roman" w:hAnsi="Times New Roman"/>
          <w:sz w:val="28"/>
          <w:szCs w:val="28"/>
        </w:rPr>
        <w:t xml:space="preserve"> Учебный план обеспечивает выполнение </w:t>
      </w:r>
      <w:r w:rsidR="00282137">
        <w:rPr>
          <w:rFonts w:ascii="Times New Roman" w:hAnsi="Times New Roman"/>
          <w:sz w:val="28"/>
          <w:szCs w:val="28"/>
        </w:rPr>
        <w:t>«</w:t>
      </w:r>
      <w:r w:rsidRPr="00DC2A26">
        <w:rPr>
          <w:rFonts w:ascii="Times New Roman" w:hAnsi="Times New Roman"/>
          <w:sz w:val="28"/>
          <w:szCs w:val="28"/>
        </w:rPr>
        <w:t>Гигиенических требований к условиям обучения общеобразовательных учреждений</w:t>
      </w:r>
      <w:r w:rsidR="002821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DC2A26">
        <w:rPr>
          <w:rFonts w:ascii="Times New Roman" w:hAnsi="Times New Roman"/>
          <w:sz w:val="28"/>
          <w:szCs w:val="28"/>
        </w:rPr>
        <w:t xml:space="preserve"> </w:t>
      </w:r>
    </w:p>
    <w:p w:rsidR="0007654D" w:rsidRDefault="0007654D" w:rsidP="0007654D">
      <w:pPr>
        <w:pStyle w:val="aff2"/>
        <w:spacing w:line="360" w:lineRule="auto"/>
        <w:ind w:firstLine="567"/>
        <w:rPr>
          <w:sz w:val="28"/>
          <w:szCs w:val="28"/>
        </w:rPr>
      </w:pPr>
      <w:r w:rsidRPr="00DC2A26">
        <w:rPr>
          <w:sz w:val="28"/>
          <w:szCs w:val="28"/>
        </w:rPr>
        <w:t xml:space="preserve">Общеобразовательная подготовка в училище реализует программы </w:t>
      </w:r>
      <w:r>
        <w:rPr>
          <w:sz w:val="28"/>
          <w:szCs w:val="28"/>
        </w:rPr>
        <w:t xml:space="preserve"> </w:t>
      </w:r>
      <w:r w:rsidRPr="00DC2A26">
        <w:rPr>
          <w:sz w:val="28"/>
          <w:szCs w:val="28"/>
        </w:rPr>
        <w:t xml:space="preserve"> ступен</w:t>
      </w:r>
      <w:r>
        <w:rPr>
          <w:sz w:val="28"/>
          <w:szCs w:val="28"/>
        </w:rPr>
        <w:t>и основного</w:t>
      </w:r>
      <w:r w:rsidRPr="00DC2A26">
        <w:rPr>
          <w:sz w:val="28"/>
          <w:szCs w:val="28"/>
        </w:rPr>
        <w:t xml:space="preserve"> общего образования. </w:t>
      </w:r>
    </w:p>
    <w:p w:rsidR="0007654D" w:rsidRPr="007D7F70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D7F70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07654D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654D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9506F2">
        <w:rPr>
          <w:rFonts w:ascii="Times New Roman" w:hAnsi="Times New Roman"/>
          <w:sz w:val="28"/>
          <w:szCs w:val="28"/>
        </w:rPr>
        <w:t>Учебный план – документ, который определяет перечень, трудоемкость,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07654D" w:rsidRPr="009506F2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654D" w:rsidRPr="009506F2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9506F2"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>Орловского СУВУ</w:t>
      </w:r>
      <w:r w:rsidRPr="009506F2">
        <w:rPr>
          <w:rFonts w:ascii="Times New Roman" w:hAnsi="Times New Roman"/>
          <w:sz w:val="28"/>
          <w:szCs w:val="28"/>
        </w:rPr>
        <w:t>, реализующе</w:t>
      </w:r>
      <w:r>
        <w:rPr>
          <w:rFonts w:ascii="Times New Roman" w:hAnsi="Times New Roman"/>
          <w:sz w:val="28"/>
          <w:szCs w:val="28"/>
        </w:rPr>
        <w:t>го</w:t>
      </w:r>
      <w:r w:rsidRPr="009506F2">
        <w:rPr>
          <w:rFonts w:ascii="Times New Roman" w:hAnsi="Times New Roman"/>
          <w:sz w:val="28"/>
          <w:szCs w:val="28"/>
        </w:rPr>
        <w:t xml:space="preserve">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общеобразовательные программы основного общего образования сформирован в соответствии с:</w:t>
      </w:r>
    </w:p>
    <w:p w:rsidR="0007654D" w:rsidRPr="009506F2" w:rsidRDefault="0007654D" w:rsidP="0007654D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>1. Федеральным Законом от 29.12.2012 № 273-ФЗ «Об образовании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(ст.28)</w:t>
      </w:r>
      <w:r w:rsidRPr="009506F2">
        <w:rPr>
          <w:rFonts w:ascii="Times New Roman" w:hAnsi="Times New Roman"/>
          <w:sz w:val="28"/>
          <w:szCs w:val="28"/>
        </w:rPr>
        <w:t>;</w:t>
      </w:r>
    </w:p>
    <w:p w:rsidR="0007654D" w:rsidRPr="009506F2" w:rsidRDefault="0007654D" w:rsidP="0007654D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>2. Федеральным базисным учебным планом, утвержденным приказом Министерства образования Российской Федерации от 09.03.04г.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Pr="00BB2BF9">
        <w:rPr>
          <w:rFonts w:ascii="Times New Roman" w:hAnsi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bCs/>
          <w:i/>
          <w:sz w:val="26"/>
          <w:szCs w:val="26"/>
        </w:rPr>
        <w:t>с изменениями</w:t>
      </w:r>
      <w:r>
        <w:rPr>
          <w:rFonts w:ascii="Times New Roman" w:hAnsi="Times New Roman"/>
          <w:bCs/>
          <w:sz w:val="26"/>
          <w:szCs w:val="26"/>
        </w:rPr>
        <w:t xml:space="preserve"> (утверждены </w:t>
      </w:r>
      <w:r>
        <w:rPr>
          <w:rFonts w:ascii="Times New Roman" w:hAnsi="Times New Roman"/>
          <w:sz w:val="26"/>
          <w:szCs w:val="26"/>
        </w:rPr>
        <w:t xml:space="preserve">приказами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</w:t>
      </w:r>
      <w:r>
        <w:rPr>
          <w:rFonts w:ascii="Times New Roman" w:hAnsi="Times New Roman"/>
          <w:bCs/>
          <w:sz w:val="26"/>
          <w:szCs w:val="26"/>
        </w:rPr>
        <w:t xml:space="preserve">20.08.2008 г. № 241, </w:t>
      </w:r>
      <w:r>
        <w:rPr>
          <w:rFonts w:ascii="Times New Roman" w:hAnsi="Times New Roman"/>
          <w:sz w:val="26"/>
          <w:szCs w:val="26"/>
        </w:rPr>
        <w:t>30.08.2010 г. № 889, 0</w:t>
      </w:r>
      <w:r>
        <w:rPr>
          <w:rFonts w:ascii="Times New Roman" w:hAnsi="Times New Roman"/>
          <w:bCs/>
          <w:sz w:val="26"/>
          <w:szCs w:val="26"/>
        </w:rPr>
        <w:t>3.06.2011 г. № 1994, 01.02.2012 г. № 74)</w:t>
      </w:r>
      <w:r w:rsidRPr="009506F2">
        <w:rPr>
          <w:rFonts w:ascii="Times New Roman" w:hAnsi="Times New Roman"/>
          <w:sz w:val="28"/>
          <w:szCs w:val="28"/>
        </w:rPr>
        <w:t xml:space="preserve"> (далее ФБУП-2004);</w:t>
      </w:r>
    </w:p>
    <w:p w:rsidR="0007654D" w:rsidRPr="009506F2" w:rsidRDefault="0007654D" w:rsidP="0007654D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lastRenderedPageBreak/>
        <w:t>3. Федеральным компонентом государственных образовательных стандартов общего образования, утвержденным приказом Министерства образования Российской  Федерации от 05 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классов);</w:t>
      </w:r>
    </w:p>
    <w:p w:rsidR="0007654D" w:rsidRPr="009506F2" w:rsidRDefault="0007654D" w:rsidP="0007654D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 xml:space="preserve">4.  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 (далее </w:t>
      </w:r>
      <w:r w:rsidR="00282137">
        <w:rPr>
          <w:rFonts w:ascii="Times New Roman" w:hAnsi="Times New Roman"/>
          <w:sz w:val="28"/>
          <w:szCs w:val="28"/>
        </w:rPr>
        <w:t>–</w:t>
      </w:r>
      <w:r w:rsidRPr="009506F2">
        <w:rPr>
          <w:rFonts w:ascii="Times New Roman" w:hAnsi="Times New Roman"/>
          <w:sz w:val="28"/>
          <w:szCs w:val="28"/>
        </w:rPr>
        <w:t xml:space="preserve"> ФГОС основного общего образования);</w:t>
      </w:r>
    </w:p>
    <w:p w:rsidR="0007654D" w:rsidRPr="009506F2" w:rsidRDefault="0007654D" w:rsidP="0007654D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>6. Приказом Министерства образования и науки РФ от 30.08.2013 №1015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7654D" w:rsidRPr="009506F2" w:rsidRDefault="0007654D" w:rsidP="0007654D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>7. Приказом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7654D" w:rsidRPr="009506F2" w:rsidRDefault="0007654D" w:rsidP="0007654D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>8. Приказом Министерства образования и науки Российской Федерации от 08.06.2015 №576 «О внесении изменений в федеральный перечень учебников,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рекомендованных к использованию при реализации имеющих 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аккредитацию образовательных программ начального общего, основного общего,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среднего общего образования, утвержденный приказом Министерства образования и науки Российской Федерации от 31.03.2014 №253»;</w:t>
      </w:r>
    </w:p>
    <w:p w:rsidR="0007654D" w:rsidRPr="009506F2" w:rsidRDefault="0007654D" w:rsidP="0007654D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lastRenderedPageBreak/>
        <w:t>9. Постановлением Федеральной службы по надзору в сфере защиты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потребителей и благополучия человека и Главного государственного санитарного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 xml:space="preserve">врача РФ от 29.12.2010г. №189 «Об утверждении </w:t>
      </w:r>
      <w:proofErr w:type="spellStart"/>
      <w:r w:rsidRPr="009506F2">
        <w:rPr>
          <w:rFonts w:ascii="Times New Roman" w:hAnsi="Times New Roman"/>
          <w:sz w:val="28"/>
          <w:szCs w:val="28"/>
        </w:rPr>
        <w:t>СанПин</w:t>
      </w:r>
      <w:proofErr w:type="spellEnd"/>
      <w:r w:rsidRPr="009506F2">
        <w:rPr>
          <w:rFonts w:ascii="Times New Roman" w:hAnsi="Times New Roman"/>
          <w:sz w:val="28"/>
          <w:szCs w:val="28"/>
        </w:rPr>
        <w:t xml:space="preserve"> 2.4.2. 2821-10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 w:rsidRPr="009506F2">
        <w:rPr>
          <w:rFonts w:ascii="Times New Roman" w:hAnsi="Times New Roman"/>
          <w:sz w:val="28"/>
          <w:szCs w:val="28"/>
        </w:rPr>
        <w:t>СанПин</w:t>
      </w:r>
      <w:proofErr w:type="spellEnd"/>
      <w:r w:rsidRPr="009506F2">
        <w:rPr>
          <w:rFonts w:ascii="Times New Roman" w:hAnsi="Times New Roman"/>
          <w:sz w:val="28"/>
          <w:szCs w:val="28"/>
        </w:rPr>
        <w:t xml:space="preserve"> 2.4.2.2821-10);</w:t>
      </w:r>
    </w:p>
    <w:p w:rsidR="0007654D" w:rsidRPr="009506F2" w:rsidRDefault="0007654D" w:rsidP="0007654D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>10. Приказом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07654D" w:rsidRDefault="0007654D" w:rsidP="0007654D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>11. Уставом Орловского СУВУ</w:t>
      </w:r>
      <w:r>
        <w:rPr>
          <w:rFonts w:ascii="Times New Roman" w:hAnsi="Times New Roman"/>
          <w:sz w:val="28"/>
          <w:szCs w:val="28"/>
        </w:rPr>
        <w:t>.</w:t>
      </w:r>
    </w:p>
    <w:p w:rsidR="0007654D" w:rsidRDefault="0007654D" w:rsidP="0007654D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07654D" w:rsidRPr="009506F2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 xml:space="preserve">1.3 Учебный план является частью образовательной программы </w:t>
      </w:r>
      <w:r>
        <w:rPr>
          <w:rFonts w:ascii="Times New Roman" w:hAnsi="Times New Roman"/>
          <w:sz w:val="28"/>
          <w:szCs w:val="28"/>
        </w:rPr>
        <w:t>Орловского СУВУ</w:t>
      </w:r>
      <w:r w:rsidRPr="009506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506F2">
        <w:rPr>
          <w:rFonts w:ascii="Times New Roman" w:hAnsi="Times New Roman"/>
          <w:sz w:val="28"/>
          <w:szCs w:val="28"/>
        </w:rPr>
        <w:t>бразовательные программы разработа</w:t>
      </w:r>
      <w:r>
        <w:rPr>
          <w:rFonts w:ascii="Times New Roman" w:hAnsi="Times New Roman"/>
          <w:sz w:val="28"/>
          <w:szCs w:val="28"/>
        </w:rPr>
        <w:t>ны</w:t>
      </w:r>
      <w:r w:rsidRPr="009506F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 xml:space="preserve">соответствии с ФГОС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 xml:space="preserve"> основного общего образования и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 xml:space="preserve">примерных основных </w:t>
      </w:r>
      <w:r>
        <w:rPr>
          <w:rFonts w:ascii="Times New Roman" w:hAnsi="Times New Roman"/>
          <w:sz w:val="28"/>
          <w:szCs w:val="28"/>
        </w:rPr>
        <w:t>о</w:t>
      </w:r>
      <w:r w:rsidRPr="009506F2">
        <w:rPr>
          <w:rFonts w:ascii="Times New Roman" w:hAnsi="Times New Roman"/>
          <w:sz w:val="28"/>
          <w:szCs w:val="28"/>
        </w:rPr>
        <w:t xml:space="preserve">бразовательных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 xml:space="preserve"> основного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образования.</w:t>
      </w:r>
    </w:p>
    <w:p w:rsidR="0007654D" w:rsidRPr="009506F2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>Орловского СУВУ</w:t>
      </w:r>
      <w:r w:rsidRPr="009506F2">
        <w:rPr>
          <w:rFonts w:ascii="Times New Roman" w:hAnsi="Times New Roman"/>
          <w:sz w:val="28"/>
          <w:szCs w:val="28"/>
        </w:rPr>
        <w:t xml:space="preserve"> на 2016/2017 учебный год 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выполнение гигиенических требований к режиму образовательного процесса,</w:t>
      </w:r>
    </w:p>
    <w:p w:rsidR="0007654D" w:rsidRPr="009506F2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>установленных СанПиН 2.4.2. 2821-10, и предусматривает:</w:t>
      </w:r>
    </w:p>
    <w:p w:rsidR="0007654D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6F2">
        <w:rPr>
          <w:rFonts w:ascii="Times New Roman" w:hAnsi="Times New Roman"/>
          <w:sz w:val="28"/>
          <w:szCs w:val="28"/>
        </w:rPr>
        <w:t>5-летний нормативный срок освоения образовательных программ 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общего образования для V-IX классов</w:t>
      </w:r>
      <w:r>
        <w:rPr>
          <w:rFonts w:ascii="Times New Roman" w:hAnsi="Times New Roman"/>
          <w:sz w:val="28"/>
          <w:szCs w:val="28"/>
        </w:rPr>
        <w:t>.</w:t>
      </w:r>
    </w:p>
    <w:p w:rsidR="0007654D" w:rsidRPr="009506F2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654D" w:rsidRPr="009506F2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lastRenderedPageBreak/>
        <w:t xml:space="preserve">1.4.Учебный год в </w:t>
      </w:r>
      <w:r>
        <w:rPr>
          <w:rFonts w:ascii="Times New Roman" w:hAnsi="Times New Roman"/>
          <w:sz w:val="28"/>
          <w:szCs w:val="28"/>
        </w:rPr>
        <w:t>Орловском СУВУ</w:t>
      </w:r>
      <w:r w:rsidRPr="009506F2">
        <w:rPr>
          <w:rFonts w:ascii="Times New Roman" w:hAnsi="Times New Roman"/>
          <w:sz w:val="28"/>
          <w:szCs w:val="28"/>
        </w:rPr>
        <w:t xml:space="preserve"> начинается 01.09.2016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года. Учебный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год заканчивается 31.08. 2017 года.</w:t>
      </w:r>
    </w:p>
    <w:p w:rsidR="0007654D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6F2">
        <w:rPr>
          <w:rFonts w:ascii="Times New Roman" w:hAnsi="Times New Roman"/>
          <w:sz w:val="28"/>
          <w:szCs w:val="28"/>
        </w:rPr>
        <w:t>Количество часов, отведенных на освоение обучающимися учебного плана, состоящего из обязательной части и части, формируемой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участниками образовательного процесса, в совокупности не превышает величину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F2">
        <w:rPr>
          <w:rFonts w:ascii="Times New Roman" w:hAnsi="Times New Roman"/>
          <w:sz w:val="28"/>
          <w:szCs w:val="28"/>
        </w:rPr>
        <w:t>недельной образовательной нагрузки, установленную СанПиН 2.4.2.2821-10.</w:t>
      </w:r>
    </w:p>
    <w:p w:rsidR="0007654D" w:rsidRPr="004F4C11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C11">
        <w:rPr>
          <w:rFonts w:ascii="Times New Roman" w:hAnsi="Times New Roman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 не более 6 уроков.</w:t>
      </w:r>
    </w:p>
    <w:p w:rsidR="0007654D" w:rsidRPr="004F4C11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C11"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07654D" w:rsidRPr="00771BE3" w:rsidRDefault="0007654D" w:rsidP="0007654D">
      <w:pPr>
        <w:pStyle w:val="af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1BE3">
        <w:rPr>
          <w:rFonts w:ascii="Times New Roman" w:eastAsia="Wingdings-Regular" w:hAnsi="Times New Roman"/>
          <w:sz w:val="28"/>
          <w:szCs w:val="28"/>
        </w:rPr>
        <w:t xml:space="preserve">в </w:t>
      </w:r>
      <w:r w:rsidRPr="00771BE3">
        <w:rPr>
          <w:rFonts w:ascii="Times New Roman" w:hAnsi="Times New Roman"/>
          <w:sz w:val="28"/>
          <w:szCs w:val="28"/>
        </w:rPr>
        <w:t>V классах – 1,5 ч.,</w:t>
      </w:r>
    </w:p>
    <w:p w:rsidR="0007654D" w:rsidRPr="00771BE3" w:rsidRDefault="0007654D" w:rsidP="0007654D">
      <w:pPr>
        <w:pStyle w:val="af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1BE3">
        <w:rPr>
          <w:rFonts w:ascii="Times New Roman" w:hAnsi="Times New Roman"/>
          <w:sz w:val="28"/>
          <w:szCs w:val="28"/>
        </w:rPr>
        <w:t xml:space="preserve">в VI-VIII классах </w:t>
      </w:r>
      <w:r w:rsidR="00282137">
        <w:rPr>
          <w:rFonts w:ascii="Times New Roman" w:hAnsi="Times New Roman"/>
          <w:sz w:val="28"/>
          <w:szCs w:val="28"/>
        </w:rPr>
        <w:t>–</w:t>
      </w:r>
      <w:r w:rsidRPr="00771BE3">
        <w:rPr>
          <w:rFonts w:ascii="Times New Roman" w:hAnsi="Times New Roman"/>
          <w:sz w:val="28"/>
          <w:szCs w:val="28"/>
        </w:rPr>
        <w:t xml:space="preserve"> 2 ч.,</w:t>
      </w:r>
    </w:p>
    <w:p w:rsidR="0007654D" w:rsidRPr="00771BE3" w:rsidRDefault="0007654D" w:rsidP="0007654D">
      <w:pPr>
        <w:pStyle w:val="af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1BE3">
        <w:rPr>
          <w:rFonts w:ascii="Times New Roman" w:hAnsi="Times New Roman"/>
          <w:sz w:val="28"/>
          <w:szCs w:val="28"/>
        </w:rPr>
        <w:t xml:space="preserve">в  I X классах </w:t>
      </w:r>
      <w:r w:rsidR="00282137">
        <w:rPr>
          <w:rFonts w:ascii="Times New Roman" w:hAnsi="Times New Roman"/>
          <w:sz w:val="28"/>
          <w:szCs w:val="28"/>
        </w:rPr>
        <w:t>–</w:t>
      </w:r>
      <w:r w:rsidRPr="00771BE3">
        <w:rPr>
          <w:rFonts w:ascii="Times New Roman" w:hAnsi="Times New Roman"/>
          <w:sz w:val="28"/>
          <w:szCs w:val="28"/>
        </w:rPr>
        <w:t xml:space="preserve"> до 2,5 ч.</w:t>
      </w:r>
    </w:p>
    <w:p w:rsidR="0007654D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654D" w:rsidRPr="004F4C11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C11">
        <w:rPr>
          <w:rFonts w:ascii="Times New Roman" w:hAnsi="Times New Roman"/>
          <w:sz w:val="28"/>
          <w:szCs w:val="28"/>
        </w:rPr>
        <w:t>В Орловском СУВУ устанавливается следующий режим работы в</w:t>
      </w:r>
    </w:p>
    <w:p w:rsidR="0007654D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C11">
        <w:rPr>
          <w:rFonts w:ascii="Times New Roman" w:hAnsi="Times New Roman"/>
          <w:sz w:val="28"/>
          <w:szCs w:val="28"/>
        </w:rPr>
        <w:t>соответствии с СанПиН 2.4.2.2821-10: в 5-9 классах шести</w:t>
      </w:r>
      <w:r>
        <w:rPr>
          <w:rFonts w:ascii="Times New Roman" w:hAnsi="Times New Roman"/>
          <w:sz w:val="28"/>
          <w:szCs w:val="28"/>
        </w:rPr>
        <w:t>дневная</w:t>
      </w:r>
      <w:r w:rsidRPr="004F4C11">
        <w:rPr>
          <w:rFonts w:ascii="Times New Roman" w:hAnsi="Times New Roman"/>
          <w:sz w:val="28"/>
          <w:szCs w:val="28"/>
        </w:rPr>
        <w:t xml:space="preserve"> учебная неделя.</w:t>
      </w:r>
    </w:p>
    <w:p w:rsidR="0007654D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по адаптированной основной общеобразовательной программе – пятидневная учебная неделя.</w:t>
      </w:r>
    </w:p>
    <w:p w:rsidR="0007654D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654D" w:rsidRPr="004F4C11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C11">
        <w:rPr>
          <w:rFonts w:ascii="Times New Roman" w:hAnsi="Times New Roman"/>
          <w:sz w:val="28"/>
          <w:szCs w:val="28"/>
        </w:rPr>
        <w:t>1.5  В целях реализации основных общеобразовательных программ в соответствии с образовательной программой общеобразовательной организации осуществляется деление классов на две группы:</w:t>
      </w:r>
    </w:p>
    <w:p w:rsidR="0007654D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C11">
        <w:rPr>
          <w:rFonts w:ascii="Times New Roman" w:hAnsi="Times New Roman"/>
          <w:sz w:val="28"/>
          <w:szCs w:val="28"/>
        </w:rPr>
        <w:lastRenderedPageBreak/>
        <w:t>- при реализации основных общеобразовательных программ  основного общего образования при проведении учебных занятий по «Иностранному языку»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C11">
        <w:rPr>
          <w:rFonts w:ascii="Times New Roman" w:hAnsi="Times New Roman"/>
          <w:sz w:val="28"/>
          <w:szCs w:val="28"/>
        </w:rPr>
        <w:t>(</w:t>
      </w:r>
      <w:r w:rsidRPr="004F4C11">
        <w:rPr>
          <w:rFonts w:ascii="Times New Roman" w:hAnsi="Times New Roman"/>
          <w:sz w:val="28"/>
          <w:szCs w:val="28"/>
          <w:lang w:val="en-US"/>
        </w:rPr>
        <w:t>V</w:t>
      </w:r>
      <w:r w:rsidRPr="004F4C11">
        <w:rPr>
          <w:rFonts w:ascii="Times New Roman" w:hAnsi="Times New Roman"/>
          <w:sz w:val="28"/>
          <w:szCs w:val="28"/>
        </w:rPr>
        <w:t xml:space="preserve">  - IX классы).</w:t>
      </w:r>
    </w:p>
    <w:p w:rsidR="0007654D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654D" w:rsidRPr="00771BE3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1BE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771BE3">
        <w:rPr>
          <w:rFonts w:ascii="Times New Roman" w:hAnsi="Times New Roman"/>
          <w:sz w:val="28"/>
          <w:szCs w:val="28"/>
        </w:rPr>
        <w:t xml:space="preserve"> Орловское СУВУ  для использования при реализации образовательных программ выбирало:</w:t>
      </w:r>
    </w:p>
    <w:p w:rsidR="0007654D" w:rsidRPr="00771BE3" w:rsidRDefault="0007654D" w:rsidP="0007654D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1BE3">
        <w:rPr>
          <w:rFonts w:ascii="Times New Roman" w:hAnsi="Times New Roman"/>
          <w:sz w:val="28"/>
          <w:szCs w:val="28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771BE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71BE3">
        <w:rPr>
          <w:rFonts w:ascii="Times New Roman" w:hAnsi="Times New Roman"/>
          <w:sz w:val="28"/>
          <w:szCs w:val="28"/>
        </w:rPr>
        <w:t xml:space="preserve"> России от 31.03.2014 №253);</w:t>
      </w:r>
    </w:p>
    <w:p w:rsidR="0007654D" w:rsidRDefault="0007654D" w:rsidP="0007654D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1BE3">
        <w:rPr>
          <w:rFonts w:ascii="Times New Roman" w:hAnsi="Times New Roman"/>
          <w:sz w:val="28"/>
          <w:szCs w:val="28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771BE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71BE3">
        <w:rPr>
          <w:rFonts w:ascii="Times New Roman" w:hAnsi="Times New Roman"/>
          <w:sz w:val="28"/>
          <w:szCs w:val="28"/>
        </w:rPr>
        <w:t xml:space="preserve"> России от 14.12.2009 №729).</w:t>
      </w:r>
    </w:p>
    <w:p w:rsidR="0007654D" w:rsidRPr="00771BE3" w:rsidRDefault="0007654D" w:rsidP="0007654D">
      <w:pPr>
        <w:pStyle w:val="af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654D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1BE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771BE3">
        <w:rPr>
          <w:rFonts w:ascii="Times New Roman" w:hAnsi="Times New Roman"/>
          <w:sz w:val="28"/>
          <w:szCs w:val="28"/>
        </w:rPr>
        <w:t xml:space="preserve"> Учебная нагрузка педагогических работников определяется с учетом количества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BE3">
        <w:rPr>
          <w:rFonts w:ascii="Times New Roman" w:hAnsi="Times New Roman"/>
          <w:sz w:val="28"/>
          <w:szCs w:val="28"/>
        </w:rPr>
        <w:t>по учебным планам, рабочим программам учебных предметов,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BE3">
        <w:rPr>
          <w:rFonts w:ascii="Times New Roman" w:hAnsi="Times New Roman"/>
          <w:sz w:val="28"/>
          <w:szCs w:val="28"/>
        </w:rPr>
        <w:t>программам в соответствии с приказом Министерства образования и науки Российской Федерации от 22.12.2014 № 1601.</w:t>
      </w:r>
    </w:p>
    <w:p w:rsidR="0007654D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9EC">
        <w:rPr>
          <w:rFonts w:ascii="Times New Roman" w:hAnsi="Times New Roman"/>
          <w:b/>
          <w:bCs/>
          <w:sz w:val="28"/>
          <w:szCs w:val="28"/>
        </w:rPr>
        <w:t>2. Учебный план образовательной программы</w:t>
      </w: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9EC">
        <w:rPr>
          <w:rFonts w:ascii="Times New Roman" w:hAnsi="Times New Roman"/>
          <w:b/>
          <w:bCs/>
          <w:sz w:val="28"/>
          <w:szCs w:val="28"/>
        </w:rPr>
        <w:t>основного общего образования (V – IX классы ).</w:t>
      </w: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349EC">
        <w:rPr>
          <w:rFonts w:ascii="Times New Roman" w:hAnsi="Times New Roman"/>
          <w:b/>
          <w:bCs/>
          <w:sz w:val="28"/>
          <w:szCs w:val="28"/>
        </w:rPr>
        <w:t>Срок освоения 5 лет.</w:t>
      </w: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lastRenderedPageBreak/>
        <w:t>2.1 Учебный план Орловского СУВУ, реализующе</w:t>
      </w:r>
      <w:r>
        <w:rPr>
          <w:rFonts w:ascii="Times New Roman" w:hAnsi="Times New Roman"/>
          <w:sz w:val="28"/>
          <w:szCs w:val="28"/>
        </w:rPr>
        <w:t>го</w:t>
      </w:r>
      <w:r w:rsidRPr="00C349EC">
        <w:rPr>
          <w:rFonts w:ascii="Times New Roman" w:hAnsi="Times New Roman"/>
          <w:sz w:val="28"/>
          <w:szCs w:val="28"/>
        </w:rPr>
        <w:t xml:space="preserve"> 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программу основного общего образования в соответствии с требованиями ФГОС основного общего образования, реализуется в V- VI классах.</w:t>
      </w: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Количество часов в год указано из расчета 35 учебных недель</w:t>
      </w: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Учебный план основного общего образования обеспечивает введение в действие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реализацию требований ФГОС основного общего образования, определяет общий 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нагрузки и максимальный объем аудиторной нагрузки обучающихся, состав и 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обязательных предметных областей по классам (годам обучения). Основная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образовательная программа основного общего образования может включать как один, так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несколько учебных планов.</w:t>
      </w: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Учебный план образовательной организации предусматривает возможность 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учебных курсов, обеспечивающих образовательные потребности и интересы обучающихся.</w:t>
      </w: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Учебный план состоит из двух частей: обязательной части и части, формируемой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участниками образовательных отношений.</w:t>
      </w: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Обязательная часть учебного плана определяет состав учебных предметов 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предметных областей для имеющей государственную аккредитацию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организации, реализующей образовательную программу основного общего образования,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учебное время, отводимое на их изучение по классам (годам) обучения.</w:t>
      </w:r>
    </w:p>
    <w:p w:rsidR="0007654D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lastRenderedPageBreak/>
        <w:t>Часть учебного плана, формируемая участниками образовательных отношений,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определяет время, отводимое на изучение содержания образования, обеспечивающего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реализацию интересов и потребностей обучающихся, их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представителей), педагогического коллектива образовательной организации.</w:t>
      </w:r>
    </w:p>
    <w:p w:rsidR="0007654D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F70">
        <w:rPr>
          <w:rFonts w:ascii="Times New Roman" w:hAnsi="Times New Roman"/>
          <w:sz w:val="28"/>
          <w:szCs w:val="28"/>
        </w:rPr>
        <w:t>Учебные часы части учебного плана, формируемой участниками образовательных отношений, используются  на организацию трудового обучения по программа</w:t>
      </w:r>
      <w:r>
        <w:rPr>
          <w:rFonts w:ascii="Times New Roman" w:hAnsi="Times New Roman"/>
          <w:sz w:val="28"/>
          <w:szCs w:val="28"/>
        </w:rPr>
        <w:t>м</w:t>
      </w:r>
      <w:r w:rsidRPr="007D7F70">
        <w:rPr>
          <w:rFonts w:ascii="Times New Roman" w:hAnsi="Times New Roman"/>
          <w:sz w:val="28"/>
          <w:szCs w:val="28"/>
        </w:rPr>
        <w:t xml:space="preserve"> декоративно-прикладного и художественного творчества. Это является одним из этапов предпрофессиональной подготовки и ориентации обучающихся младших классов</w:t>
      </w:r>
      <w:r>
        <w:rPr>
          <w:rFonts w:ascii="Times New Roman" w:hAnsi="Times New Roman"/>
          <w:sz w:val="28"/>
          <w:szCs w:val="28"/>
        </w:rPr>
        <w:t>,</w:t>
      </w:r>
      <w:r w:rsidRPr="007D7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D7F70">
        <w:rPr>
          <w:rFonts w:ascii="Times New Roman" w:hAnsi="Times New Roman"/>
          <w:sz w:val="28"/>
          <w:szCs w:val="28"/>
        </w:rPr>
        <w:t>одготовки их к осознанному освоению рабочих профессий на этапе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7D7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7D7F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1 час используется на изучение предмета «Обществознание». </w:t>
      </w: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На изучение учебного предмета «Иностранный язык» предусмотрено на базовом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3 часа в неделю.</w:t>
      </w: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Библиотечный фонд образовательной организации при реализации 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образовательной программы основного общего образования укомплектован печатными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информационно-образовательными ресурсами по всем предметам учебного плана:</w:t>
      </w: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учебниками (в том числе учебниками с электронными приложениями, являющимися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составной частью), учебно-методической литературой и материалами, дополнительной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литературой.</w:t>
      </w: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Учебный план для VII-IX классов составлен на основе ФБУП-2004.</w:t>
      </w: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В ФБУП-2004 устанавливается соотношение между федеральным компонентом,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региональным компонентом и компонентом образовательной организации. 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компонент учебного плана определяет количество учебных часов на изучение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предметов федерального компонента государственного стандарта общего образования.</w:t>
      </w: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lastRenderedPageBreak/>
        <w:t>Перечень учебных предметов и минимальное количество учебных часов, отведенное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изучение учебных предметов федерального компонента государственного стандарта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общего образования, являются обязательными.</w:t>
      </w: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В VI-IX классах образовательной организации на изучение учебного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«Иностранный язык» предусмотрено на базовом уровне 3 часа в неделю.</w:t>
      </w:r>
    </w:p>
    <w:p w:rsidR="0007654D" w:rsidRPr="004002B1" w:rsidRDefault="0007654D" w:rsidP="0007654D">
      <w:pPr>
        <w:pStyle w:val="aff2"/>
        <w:spacing w:line="360" w:lineRule="auto"/>
        <w:ind w:firstLine="567"/>
        <w:rPr>
          <w:sz w:val="28"/>
          <w:szCs w:val="28"/>
        </w:rPr>
      </w:pPr>
      <w:r w:rsidRPr="004002B1">
        <w:rPr>
          <w:sz w:val="28"/>
          <w:szCs w:val="28"/>
        </w:rPr>
        <w:t>Учебный план ориентирован на дифференциацию и индивидуализацию обучения, на отработку ОУУН и предметных ЗУН.</w:t>
      </w:r>
    </w:p>
    <w:p w:rsidR="0007654D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E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учебном плане сохранена</w:t>
      </w:r>
      <w:r w:rsidRPr="004002B1">
        <w:rPr>
          <w:rFonts w:ascii="Times New Roman" w:hAnsi="Times New Roman"/>
          <w:sz w:val="28"/>
          <w:szCs w:val="28"/>
        </w:rPr>
        <w:t xml:space="preserve"> инвариантная часть Базисного учебного плана, отражающая федеральный компонент государственного образовательного стандарта, обеспечивающая единство образовательного пространства Российской Федерации и гарантирующая овладение выпускниками необходимым минимумом знаний, умений и навыков, обеспечивающим возможность продолжения образования. </w:t>
      </w:r>
    </w:p>
    <w:p w:rsidR="0007654D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A26">
        <w:rPr>
          <w:rFonts w:ascii="Times New Roman" w:hAnsi="Times New Roman"/>
          <w:sz w:val="28"/>
          <w:szCs w:val="28"/>
        </w:rPr>
        <w:t>Учитывая специфику учреждения, его педагогический состав и состав воспитанников</w:t>
      </w:r>
      <w:r>
        <w:rPr>
          <w:rFonts w:ascii="Times New Roman" w:hAnsi="Times New Roman"/>
          <w:sz w:val="28"/>
          <w:szCs w:val="28"/>
        </w:rPr>
        <w:t>, в</w:t>
      </w:r>
      <w:r w:rsidRPr="00DC2A26">
        <w:rPr>
          <w:rFonts w:ascii="Times New Roman" w:hAnsi="Times New Roman"/>
          <w:sz w:val="28"/>
          <w:szCs w:val="28"/>
        </w:rPr>
        <w:t xml:space="preserve"> учебном плане реализован федеральный компонент федерального базисного учебного плана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7654D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учебного плана училища, связанные со спецификой учреждения.</w:t>
      </w:r>
    </w:p>
    <w:p w:rsidR="0007654D" w:rsidRDefault="0007654D" w:rsidP="0007654D">
      <w:pPr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 предмет   </w:t>
      </w:r>
      <w:r w:rsidRPr="0018217C">
        <w:rPr>
          <w:rFonts w:ascii="Times New Roman" w:hAnsi="Times New Roman"/>
          <w:b/>
          <w:sz w:val="28"/>
          <w:szCs w:val="28"/>
        </w:rPr>
        <w:t xml:space="preserve">«Искусство» </w:t>
      </w:r>
      <w:r>
        <w:rPr>
          <w:rFonts w:ascii="Times New Roman" w:hAnsi="Times New Roman"/>
          <w:sz w:val="28"/>
          <w:szCs w:val="28"/>
        </w:rPr>
        <w:t>реализован</w:t>
      </w:r>
      <w:r w:rsidRPr="00170222">
        <w:rPr>
          <w:rFonts w:ascii="Times New Roman" w:hAnsi="Times New Roman"/>
          <w:sz w:val="28"/>
          <w:szCs w:val="28"/>
        </w:rPr>
        <w:t xml:space="preserve"> </w:t>
      </w:r>
      <w:r w:rsidRPr="00DC2A2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6 классе предметами «</w:t>
      </w:r>
      <w:r w:rsidRPr="0071056C">
        <w:rPr>
          <w:rFonts w:ascii="Times New Roman" w:hAnsi="Times New Roman"/>
          <w:b/>
          <w:sz w:val="28"/>
          <w:szCs w:val="28"/>
        </w:rPr>
        <w:t>ИЗО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</w:t>
      </w:r>
      <w:r w:rsidRPr="0071056C">
        <w:rPr>
          <w:rFonts w:ascii="Times New Roman" w:hAnsi="Times New Roman"/>
          <w:b/>
          <w:sz w:val="28"/>
          <w:szCs w:val="28"/>
        </w:rPr>
        <w:t>Музыка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1 часу и для остальных классов в </w:t>
      </w:r>
      <w:r w:rsidRPr="00DC2A26">
        <w:rPr>
          <w:rFonts w:ascii="Times New Roman" w:hAnsi="Times New Roman"/>
          <w:sz w:val="28"/>
          <w:szCs w:val="28"/>
        </w:rPr>
        <w:t>рамках программ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во внеурочное время на занятиях объединения дополнительного образования </w:t>
      </w:r>
      <w:r w:rsidRPr="0018217C">
        <w:rPr>
          <w:rFonts w:ascii="Times New Roman" w:hAnsi="Times New Roman"/>
          <w:b/>
          <w:i/>
          <w:sz w:val="28"/>
          <w:szCs w:val="28"/>
        </w:rPr>
        <w:t>«Музыкальная грамотность»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7654D" w:rsidRPr="00C71CD7" w:rsidRDefault="0007654D" w:rsidP="0007654D">
      <w:pPr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8217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Учебный  предмет   </w:t>
      </w:r>
      <w:r w:rsidRPr="0018217C">
        <w:rPr>
          <w:rFonts w:ascii="Times New Roman" w:hAnsi="Times New Roman"/>
          <w:b/>
          <w:sz w:val="28"/>
          <w:szCs w:val="28"/>
        </w:rPr>
        <w:t>«Информатика и ИКТ»</w:t>
      </w:r>
      <w:r w:rsidRPr="007506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изучается по 1 часу в 9 классе.</w:t>
      </w:r>
    </w:p>
    <w:p w:rsidR="0007654D" w:rsidRDefault="0007654D" w:rsidP="0007654D">
      <w:pPr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CD7">
        <w:rPr>
          <w:rFonts w:ascii="Times New Roman" w:hAnsi="Times New Roman"/>
          <w:sz w:val="28"/>
          <w:szCs w:val="28"/>
        </w:rPr>
        <w:t xml:space="preserve">  Учебный предмет </w:t>
      </w:r>
      <w:r w:rsidR="00282137">
        <w:rPr>
          <w:rFonts w:ascii="Times New Roman" w:hAnsi="Times New Roman"/>
          <w:b/>
          <w:sz w:val="28"/>
          <w:szCs w:val="28"/>
        </w:rPr>
        <w:t>«</w:t>
      </w:r>
      <w:r w:rsidRPr="00C71CD7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  <w:r w:rsidR="00282137">
        <w:rPr>
          <w:rFonts w:ascii="Times New Roman" w:hAnsi="Times New Roman"/>
          <w:b/>
          <w:sz w:val="28"/>
          <w:szCs w:val="28"/>
        </w:rPr>
        <w:t>»</w:t>
      </w:r>
      <w:r w:rsidRPr="00C71CD7">
        <w:rPr>
          <w:rFonts w:ascii="Times New Roman" w:hAnsi="Times New Roman"/>
          <w:sz w:val="28"/>
          <w:szCs w:val="28"/>
        </w:rPr>
        <w:t xml:space="preserve"> вводится для изучения на основной ступени общего образования. На его освоение отведен 1 час в неделю в VIII классе. Часть </w:t>
      </w:r>
      <w:r w:rsidRPr="00C71CD7">
        <w:rPr>
          <w:rFonts w:ascii="Times New Roman" w:hAnsi="Times New Roman"/>
          <w:sz w:val="28"/>
          <w:szCs w:val="28"/>
        </w:rPr>
        <w:lastRenderedPageBreak/>
        <w:t xml:space="preserve">традиционного содержания предмета, связанная с правовыми аспектами военной службы, перенесена в учебный предмет </w:t>
      </w:r>
      <w:r w:rsidR="00282137">
        <w:rPr>
          <w:rFonts w:ascii="Times New Roman" w:hAnsi="Times New Roman"/>
          <w:sz w:val="28"/>
          <w:szCs w:val="28"/>
        </w:rPr>
        <w:t>«</w:t>
      </w:r>
      <w:r w:rsidRPr="00C71CD7">
        <w:rPr>
          <w:rFonts w:ascii="Times New Roman" w:hAnsi="Times New Roman"/>
          <w:sz w:val="28"/>
          <w:szCs w:val="28"/>
        </w:rPr>
        <w:t>Обществознание</w:t>
      </w:r>
      <w:r w:rsidR="00282137">
        <w:rPr>
          <w:rFonts w:ascii="Times New Roman" w:hAnsi="Times New Roman"/>
          <w:sz w:val="28"/>
          <w:szCs w:val="28"/>
        </w:rPr>
        <w:t>»</w:t>
      </w:r>
      <w:r w:rsidRPr="00C71CD7">
        <w:rPr>
          <w:rFonts w:ascii="Times New Roman" w:hAnsi="Times New Roman"/>
          <w:sz w:val="28"/>
          <w:szCs w:val="28"/>
        </w:rPr>
        <w:t xml:space="preserve">. </w:t>
      </w:r>
    </w:p>
    <w:p w:rsidR="0007654D" w:rsidRPr="00170222" w:rsidRDefault="0007654D" w:rsidP="0007654D">
      <w:pPr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Pr="00170222">
        <w:rPr>
          <w:rFonts w:ascii="Times New Roman" w:hAnsi="Times New Roman"/>
          <w:sz w:val="28"/>
          <w:szCs w:val="28"/>
        </w:rPr>
        <w:t xml:space="preserve"> </w:t>
      </w:r>
      <w:r w:rsidRPr="00170222">
        <w:rPr>
          <w:rFonts w:ascii="Times New Roman" w:hAnsi="Times New Roman"/>
          <w:b/>
          <w:sz w:val="28"/>
          <w:szCs w:val="28"/>
        </w:rPr>
        <w:t>«Технология»</w:t>
      </w:r>
      <w:r w:rsidRPr="00170222">
        <w:rPr>
          <w:rFonts w:ascii="Times New Roman" w:hAnsi="Times New Roman"/>
          <w:sz w:val="28"/>
          <w:szCs w:val="28"/>
        </w:rPr>
        <w:t xml:space="preserve"> используется для организации профессиональной подготовки.   Часы </w:t>
      </w:r>
      <w:r>
        <w:rPr>
          <w:rFonts w:ascii="Times New Roman" w:hAnsi="Times New Roman"/>
          <w:sz w:val="28"/>
          <w:szCs w:val="28"/>
        </w:rPr>
        <w:t>предмета</w:t>
      </w:r>
      <w:r w:rsidRPr="00170222">
        <w:rPr>
          <w:rFonts w:ascii="Times New Roman" w:hAnsi="Times New Roman"/>
          <w:sz w:val="28"/>
          <w:szCs w:val="28"/>
        </w:rPr>
        <w:t xml:space="preserve"> </w:t>
      </w:r>
      <w:r w:rsidRPr="00170222">
        <w:rPr>
          <w:rFonts w:ascii="Times New Roman" w:hAnsi="Times New Roman"/>
          <w:b/>
          <w:sz w:val="28"/>
          <w:szCs w:val="28"/>
        </w:rPr>
        <w:t>«Технология»</w:t>
      </w:r>
      <w:r w:rsidRPr="00170222">
        <w:rPr>
          <w:rFonts w:ascii="Times New Roman" w:hAnsi="Times New Roman"/>
          <w:sz w:val="28"/>
          <w:szCs w:val="28"/>
        </w:rPr>
        <w:t xml:space="preserve"> распределяются по предметам в соответствии с осваиваемой професси</w:t>
      </w:r>
      <w:r>
        <w:rPr>
          <w:rFonts w:ascii="Times New Roman" w:hAnsi="Times New Roman"/>
          <w:sz w:val="28"/>
          <w:szCs w:val="28"/>
        </w:rPr>
        <w:t>ей</w:t>
      </w:r>
      <w:r w:rsidRPr="00170222">
        <w:rPr>
          <w:rFonts w:ascii="Times New Roman" w:hAnsi="Times New Roman"/>
          <w:sz w:val="28"/>
          <w:szCs w:val="28"/>
        </w:rPr>
        <w:t xml:space="preserve"> по отдельному учебному плану.</w:t>
      </w:r>
    </w:p>
    <w:p w:rsidR="0007654D" w:rsidRDefault="0007654D" w:rsidP="0007654D">
      <w:pPr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Национально-региональный компонент и </w:t>
      </w:r>
      <w:r w:rsidRPr="00DC2A26">
        <w:rPr>
          <w:rFonts w:ascii="Times New Roman" w:hAnsi="Times New Roman"/>
          <w:sz w:val="28"/>
          <w:szCs w:val="28"/>
        </w:rPr>
        <w:t xml:space="preserve">компонент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полностью </w:t>
      </w:r>
      <w:r w:rsidRPr="00DC2A26">
        <w:rPr>
          <w:rFonts w:ascii="Times New Roman" w:hAnsi="Times New Roman"/>
          <w:sz w:val="28"/>
          <w:szCs w:val="28"/>
        </w:rPr>
        <w:t xml:space="preserve"> используется  на   профессиональную подготовку  обучающихся. </w:t>
      </w:r>
    </w:p>
    <w:p w:rsidR="0007654D" w:rsidRDefault="0007654D" w:rsidP="0007654D">
      <w:pPr>
        <w:spacing w:after="0" w:line="360" w:lineRule="auto"/>
        <w:ind w:left="927" w:firstLine="567"/>
        <w:jc w:val="both"/>
        <w:rPr>
          <w:rFonts w:ascii="Times New Roman" w:hAnsi="Times New Roman"/>
          <w:sz w:val="28"/>
          <w:szCs w:val="28"/>
        </w:rPr>
      </w:pPr>
    </w:p>
    <w:p w:rsidR="0007654D" w:rsidRPr="00DC2A26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A26">
        <w:rPr>
          <w:rFonts w:ascii="Times New Roman" w:hAnsi="Times New Roman"/>
          <w:sz w:val="28"/>
          <w:szCs w:val="28"/>
        </w:rPr>
        <w:t>Учебный план школы как компонент государственного образовательного стандарта, является обязательным для всех учителей при составлении рабочих программ по учебным предметам на 201</w:t>
      </w:r>
      <w:r>
        <w:rPr>
          <w:rFonts w:ascii="Times New Roman" w:hAnsi="Times New Roman"/>
          <w:sz w:val="28"/>
          <w:szCs w:val="28"/>
        </w:rPr>
        <w:t>6</w:t>
      </w:r>
      <w:r w:rsidRPr="00DC2A26">
        <w:rPr>
          <w:rFonts w:ascii="Times New Roman" w:hAnsi="Times New Roman"/>
          <w:sz w:val="28"/>
          <w:szCs w:val="28"/>
        </w:rPr>
        <w:t>– 201</w:t>
      </w:r>
      <w:r>
        <w:rPr>
          <w:rFonts w:ascii="Times New Roman" w:hAnsi="Times New Roman"/>
          <w:sz w:val="28"/>
          <w:szCs w:val="28"/>
        </w:rPr>
        <w:t>7</w:t>
      </w:r>
      <w:r w:rsidRPr="00DC2A26">
        <w:rPr>
          <w:rFonts w:ascii="Times New Roman" w:hAnsi="Times New Roman"/>
          <w:sz w:val="28"/>
          <w:szCs w:val="28"/>
        </w:rPr>
        <w:t xml:space="preserve"> уч. г. </w:t>
      </w:r>
    </w:p>
    <w:p w:rsidR="0007654D" w:rsidRDefault="0007654D" w:rsidP="0007654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 xml:space="preserve">Продолжительность урока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D1FBD">
        <w:rPr>
          <w:rFonts w:ascii="Times New Roman" w:hAnsi="Times New Roman"/>
          <w:sz w:val="28"/>
          <w:szCs w:val="28"/>
        </w:rPr>
        <w:t>школе — 45 мин.</w:t>
      </w:r>
    </w:p>
    <w:p w:rsidR="0007654D" w:rsidRDefault="0007654D" w:rsidP="0007654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 xml:space="preserve">Продолжительность учебного года </w:t>
      </w:r>
      <w:r>
        <w:rPr>
          <w:rFonts w:ascii="Times New Roman" w:hAnsi="Times New Roman"/>
          <w:sz w:val="28"/>
          <w:szCs w:val="28"/>
        </w:rPr>
        <w:t xml:space="preserve">по общеобразовательным предметам </w:t>
      </w:r>
      <w:r w:rsidRPr="007D1FBD">
        <w:rPr>
          <w:rFonts w:ascii="Times New Roman" w:hAnsi="Times New Roman"/>
          <w:sz w:val="28"/>
          <w:szCs w:val="28"/>
        </w:rPr>
        <w:t>— 3</w:t>
      </w:r>
      <w:r>
        <w:rPr>
          <w:rFonts w:ascii="Times New Roman" w:hAnsi="Times New Roman"/>
          <w:sz w:val="28"/>
          <w:szCs w:val="28"/>
        </w:rPr>
        <w:t>5</w:t>
      </w:r>
      <w:r w:rsidRPr="007D1FBD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7D1FBD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Pr="007D1FBD">
        <w:rPr>
          <w:rFonts w:ascii="Times New Roman" w:hAnsi="Times New Roman"/>
          <w:sz w:val="28"/>
          <w:szCs w:val="28"/>
        </w:rPr>
        <w:t>.</w:t>
      </w:r>
      <w:r w:rsidRPr="003104C7">
        <w:rPr>
          <w:rFonts w:ascii="Times New Roman" w:hAnsi="Times New Roman"/>
          <w:sz w:val="28"/>
          <w:szCs w:val="28"/>
        </w:rPr>
        <w:t xml:space="preserve"> </w:t>
      </w:r>
    </w:p>
    <w:p w:rsidR="0007654D" w:rsidRDefault="0007654D" w:rsidP="0007654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 xml:space="preserve">Продолжительность учебного года </w:t>
      </w:r>
      <w:r>
        <w:rPr>
          <w:rFonts w:ascii="Times New Roman" w:hAnsi="Times New Roman"/>
          <w:sz w:val="28"/>
          <w:szCs w:val="28"/>
        </w:rPr>
        <w:t xml:space="preserve">по профессиональной подготовке – 41 </w:t>
      </w:r>
      <w:r w:rsidRPr="007D1FBD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ая неделя.</w:t>
      </w:r>
    </w:p>
    <w:p w:rsidR="0007654D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9EC">
        <w:rPr>
          <w:rFonts w:ascii="Times New Roman" w:hAnsi="Times New Roman"/>
          <w:sz w:val="28"/>
          <w:szCs w:val="28"/>
        </w:rPr>
        <w:t>Обучение V-IX классах ведется по базовым государственным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программам в соответствии с требованиями ФГОС и федерального компонента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государственного образовательного стандарта основного общего образования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C">
        <w:rPr>
          <w:rFonts w:ascii="Times New Roman" w:hAnsi="Times New Roman"/>
          <w:sz w:val="28"/>
          <w:szCs w:val="28"/>
        </w:rPr>
        <w:t>использованием учебно-методических комплексов, рассмотренных на МО.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654D" w:rsidRPr="00C349EC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данному плану также ведется   обучение учащихся с задержкой психического развития в соответствии с принципом инклюзивного обучения. Для учащихся с ЗПР разрабатываются адаптированные рабочие программы.  </w:t>
      </w:r>
    </w:p>
    <w:p w:rsidR="0007654D" w:rsidRPr="007F42DE" w:rsidRDefault="0007654D" w:rsidP="000765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654D" w:rsidRDefault="0007654D" w:rsidP="0007654D">
      <w:pPr>
        <w:pStyle w:val="aff2"/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обучающихся по адаптированной образовательной программе для детей с умственной отсталостью (интеллектуальными нарушениями).</w:t>
      </w:r>
    </w:p>
    <w:p w:rsidR="0007654D" w:rsidRPr="00D817FE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Pr="00D817FE">
        <w:rPr>
          <w:rFonts w:ascii="Times New Roman" w:hAnsi="Times New Roman"/>
          <w:sz w:val="28"/>
          <w:szCs w:val="28"/>
        </w:rPr>
        <w:t>Учебный план для</w:t>
      </w:r>
      <w:r w:rsidRPr="00D817FE">
        <w:rPr>
          <w:b/>
          <w:sz w:val="28"/>
          <w:szCs w:val="28"/>
        </w:rPr>
        <w:t xml:space="preserve">   </w:t>
      </w:r>
      <w:r w:rsidRPr="00D817FE">
        <w:rPr>
          <w:rFonts w:ascii="Times New Roman" w:hAnsi="Times New Roman"/>
          <w:sz w:val="28"/>
          <w:szCs w:val="28"/>
        </w:rPr>
        <w:t>обучающихся по адаптированной образовательной программе для умственно отсталых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D817FE">
        <w:rPr>
          <w:rFonts w:ascii="Times New Roman" w:hAnsi="Times New Roman"/>
          <w:sz w:val="28"/>
          <w:szCs w:val="28"/>
        </w:rPr>
        <w:t xml:space="preserve"> разработан в соответствии с действующим законодательством РФ в области основного общего образования лиц с особыми нуждами, на основе Базисного учебного плана специальных (коррекционных) учреждений </w:t>
      </w:r>
      <w:r w:rsidRPr="00D817FE">
        <w:rPr>
          <w:rFonts w:ascii="Times New Roman" w:hAnsi="Times New Roman"/>
          <w:sz w:val="28"/>
          <w:szCs w:val="28"/>
          <w:lang w:val="en-US"/>
        </w:rPr>
        <w:t>VIII</w:t>
      </w:r>
      <w:r w:rsidRPr="00D817FE">
        <w:rPr>
          <w:rFonts w:ascii="Times New Roman" w:hAnsi="Times New Roman"/>
          <w:sz w:val="28"/>
          <w:szCs w:val="28"/>
        </w:rPr>
        <w:t xml:space="preserve"> вида (Приказ Министерства образования РФ № 29/2065-п от 10.04.2002 г).</w:t>
      </w:r>
    </w:p>
    <w:p w:rsidR="0007654D" w:rsidRPr="00D817FE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>Специальные (коррекционные) классы создаются на ступени основной общей школы (V – IX  классы). При отсутствии классов обучение обучающихся по данным программам организуется в группах или индивидуально в составе общеобразовательного класса по индивидуальным учебным планам.</w:t>
      </w:r>
    </w:p>
    <w:p w:rsidR="0007654D" w:rsidRPr="00D817FE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>На данной ступени расширяются и углубляются понятийная и практическая основа образовательных областей, закрепляются навыки самостоятельной учебной деятельности, завершается подготовка по общеобразовательным предметам основной школы.</w:t>
      </w:r>
    </w:p>
    <w:p w:rsidR="0007654D" w:rsidRPr="00D817FE" w:rsidRDefault="0007654D" w:rsidP="0007654D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В 2016-2017 учебном году в училище существуют специальные (коррекционные) классы: 6-й, </w:t>
      </w:r>
      <w:r>
        <w:rPr>
          <w:rFonts w:ascii="Times New Roman" w:hAnsi="Times New Roman"/>
          <w:sz w:val="28"/>
          <w:szCs w:val="28"/>
        </w:rPr>
        <w:t xml:space="preserve">7-й, </w:t>
      </w:r>
      <w:r w:rsidRPr="00D817FE">
        <w:rPr>
          <w:rFonts w:ascii="Times New Roman" w:hAnsi="Times New Roman"/>
          <w:sz w:val="28"/>
          <w:szCs w:val="28"/>
        </w:rPr>
        <w:t xml:space="preserve">8-й, 9-й.  </w:t>
      </w:r>
    </w:p>
    <w:p w:rsidR="0007654D" w:rsidRDefault="0007654D" w:rsidP="0007654D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 Учебный план включает в себя общеобразовательные предметы, содержание которых приспособлено к возможностям обучающихся с ограниченными возможностями здоровья, индивидуальные и групповые коррекционные занятия. </w:t>
      </w:r>
    </w:p>
    <w:p w:rsidR="0007654D" w:rsidRPr="00D817FE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Из традиционных учебных предметов в VI – IX  классах изучаются: русский язык (чтение и письмо), математика, биология, история, география, обществознание. </w:t>
      </w:r>
    </w:p>
    <w:p w:rsidR="0007654D" w:rsidRPr="00BE21AB" w:rsidRDefault="0007654D" w:rsidP="0007654D">
      <w:pPr>
        <w:pStyle w:val="af9"/>
        <w:spacing w:after="0"/>
        <w:ind w:left="0" w:firstLine="567"/>
        <w:rPr>
          <w:sz w:val="28"/>
          <w:szCs w:val="28"/>
        </w:rPr>
      </w:pPr>
      <w:r w:rsidRPr="00BE21AB">
        <w:rPr>
          <w:b/>
          <w:sz w:val="28"/>
          <w:szCs w:val="28"/>
        </w:rPr>
        <w:lastRenderedPageBreak/>
        <w:t>Чтение, письмо и развитие речи</w:t>
      </w:r>
      <w:r w:rsidRPr="00BE21AB">
        <w:rPr>
          <w:sz w:val="28"/>
          <w:szCs w:val="28"/>
        </w:rPr>
        <w:t xml:space="preserve"> как учебный предмет является ведущим. Задачи обучения </w:t>
      </w:r>
      <w:r w:rsidR="00282137">
        <w:rPr>
          <w:sz w:val="28"/>
          <w:szCs w:val="28"/>
        </w:rPr>
        <w:t>–</w:t>
      </w:r>
      <w:r w:rsidRPr="00BE21AB">
        <w:rPr>
          <w:sz w:val="28"/>
          <w:szCs w:val="28"/>
        </w:rPr>
        <w:t xml:space="preserve"> научить школьников правильно и осмысленно читать доступный их пониманию текст, выработать, элементарные навыки грамотного письма, повысить уровень общего и речевого развития учащихся, научить последовательно и грамотно излагать свои мысли в устной и письменной форме, формировать нравственные качества. </w:t>
      </w:r>
    </w:p>
    <w:p w:rsidR="0007654D" w:rsidRPr="00D817FE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b/>
          <w:bCs/>
          <w:sz w:val="28"/>
          <w:szCs w:val="28"/>
        </w:rPr>
        <w:t>В процессе обучения математике</w:t>
      </w:r>
      <w:r w:rsidRPr="00D817FE">
        <w:rPr>
          <w:rFonts w:ascii="Times New Roman" w:hAnsi="Times New Roman"/>
          <w:sz w:val="28"/>
          <w:szCs w:val="28"/>
        </w:rPr>
        <w:t xml:space="preserve"> учащиеся должны овладеть математическими знаниями и умениями, научиться применять эти знания на практике. Из математики 1 час отводится на изучение элементов геометрии. В </w:t>
      </w:r>
      <w:r w:rsidRPr="00D817FE">
        <w:rPr>
          <w:rFonts w:ascii="Times New Roman" w:hAnsi="Times New Roman"/>
          <w:sz w:val="28"/>
          <w:szCs w:val="28"/>
          <w:lang w:val="en-US"/>
        </w:rPr>
        <w:t>IX</w:t>
      </w:r>
      <w:r w:rsidRPr="00D817FE">
        <w:rPr>
          <w:rFonts w:ascii="Times New Roman" w:hAnsi="Times New Roman"/>
          <w:sz w:val="28"/>
          <w:szCs w:val="28"/>
        </w:rPr>
        <w:t xml:space="preserve"> классе на математику отводится 5 часов так как математика является профильным предметом   для профессиональной подготовки.</w:t>
      </w:r>
    </w:p>
    <w:p w:rsidR="0007654D" w:rsidRPr="00D817FE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b/>
          <w:sz w:val="28"/>
          <w:szCs w:val="28"/>
        </w:rPr>
        <w:t>Природоведение, биология, география</w:t>
      </w:r>
      <w:r w:rsidRPr="00D817FE">
        <w:rPr>
          <w:rFonts w:ascii="Times New Roman" w:hAnsi="Times New Roman"/>
          <w:sz w:val="28"/>
          <w:szCs w:val="28"/>
        </w:rPr>
        <w:t xml:space="preserve">   направлены на формирование у школьников элементарных знаний о неживой и живой природе, правильного понимания явлений окружающей действительности, на воспитание бережного отношения к природе. </w:t>
      </w:r>
    </w:p>
    <w:p w:rsidR="0007654D" w:rsidRPr="00D817FE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 В </w:t>
      </w:r>
      <w:r w:rsidRPr="00D817FE">
        <w:rPr>
          <w:rFonts w:ascii="Times New Roman" w:hAnsi="Times New Roman"/>
          <w:sz w:val="28"/>
          <w:szCs w:val="28"/>
          <w:lang w:val="en-US"/>
        </w:rPr>
        <w:t>VI</w:t>
      </w:r>
      <w:r w:rsidRPr="00D817FE">
        <w:rPr>
          <w:rFonts w:ascii="Times New Roman" w:hAnsi="Times New Roman"/>
          <w:sz w:val="28"/>
          <w:szCs w:val="28"/>
        </w:rPr>
        <w:t xml:space="preserve"> – </w:t>
      </w:r>
      <w:r w:rsidRPr="00D817FE">
        <w:rPr>
          <w:rFonts w:ascii="Times New Roman" w:hAnsi="Times New Roman"/>
          <w:sz w:val="28"/>
          <w:szCs w:val="28"/>
          <w:lang w:val="en-US"/>
        </w:rPr>
        <w:t>IX</w:t>
      </w:r>
      <w:r w:rsidRPr="00D817FE">
        <w:rPr>
          <w:rFonts w:ascii="Times New Roman" w:hAnsi="Times New Roman"/>
          <w:sz w:val="28"/>
          <w:szCs w:val="28"/>
        </w:rPr>
        <w:t xml:space="preserve"> классах  география и биология изучается по 2 часа в неделю. </w:t>
      </w:r>
    </w:p>
    <w:p w:rsidR="0007654D" w:rsidRPr="00BE21AB" w:rsidRDefault="0007654D" w:rsidP="0007654D">
      <w:pPr>
        <w:pStyle w:val="30"/>
        <w:spacing w:after="0" w:line="360" w:lineRule="auto"/>
        <w:ind w:left="0" w:firstLine="567"/>
        <w:jc w:val="both"/>
        <w:rPr>
          <w:sz w:val="28"/>
          <w:szCs w:val="28"/>
        </w:rPr>
      </w:pPr>
      <w:r w:rsidRPr="00BE21AB">
        <w:rPr>
          <w:b/>
          <w:sz w:val="28"/>
          <w:szCs w:val="28"/>
        </w:rPr>
        <w:t>История Отечества</w:t>
      </w:r>
      <w:r w:rsidRPr="00BE21AB">
        <w:rPr>
          <w:sz w:val="28"/>
          <w:szCs w:val="28"/>
        </w:rPr>
        <w:t xml:space="preserve"> знакомит с наиболее значительными событиями из истории нашей Родины, с современной политической жизнью страны, с основами правового и нравственного воспитания. Вводится в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="00282137">
        <w:rPr>
          <w:sz w:val="28"/>
          <w:szCs w:val="28"/>
        </w:rPr>
        <w:t>–</w:t>
      </w:r>
      <w:r w:rsidRPr="00BE21AB">
        <w:rPr>
          <w:sz w:val="28"/>
          <w:szCs w:val="28"/>
        </w:rPr>
        <w:t xml:space="preserve"> </w:t>
      </w:r>
      <w:r w:rsidRPr="00BE21AB">
        <w:rPr>
          <w:sz w:val="28"/>
          <w:szCs w:val="28"/>
          <w:lang w:val="en-US"/>
        </w:rPr>
        <w:t>IX</w:t>
      </w:r>
      <w:r w:rsidRPr="00BE21AB">
        <w:rPr>
          <w:sz w:val="28"/>
          <w:szCs w:val="28"/>
        </w:rPr>
        <w:t xml:space="preserve"> классах  по 2 часа в неделю.</w:t>
      </w:r>
    </w:p>
    <w:p w:rsidR="0007654D" w:rsidRPr="00D817FE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b/>
          <w:sz w:val="28"/>
          <w:szCs w:val="28"/>
        </w:rPr>
        <w:t>Обществознание</w:t>
      </w:r>
      <w:r w:rsidRPr="00D817FE">
        <w:rPr>
          <w:rFonts w:ascii="Times New Roman" w:hAnsi="Times New Roman"/>
          <w:sz w:val="28"/>
          <w:szCs w:val="28"/>
        </w:rPr>
        <w:t xml:space="preserve"> вводится в </w:t>
      </w:r>
      <w:r w:rsidRPr="00D817FE">
        <w:rPr>
          <w:rFonts w:ascii="Times New Roman" w:hAnsi="Times New Roman"/>
          <w:sz w:val="28"/>
          <w:szCs w:val="28"/>
          <w:lang w:val="en-US"/>
        </w:rPr>
        <w:t>VIII</w:t>
      </w:r>
      <w:r w:rsidRPr="00D817FE">
        <w:rPr>
          <w:rFonts w:ascii="Times New Roman" w:hAnsi="Times New Roman"/>
          <w:sz w:val="28"/>
          <w:szCs w:val="28"/>
        </w:rPr>
        <w:t xml:space="preserve"> </w:t>
      </w:r>
      <w:r w:rsidR="00282137">
        <w:rPr>
          <w:rFonts w:ascii="Times New Roman" w:hAnsi="Times New Roman"/>
          <w:sz w:val="28"/>
          <w:szCs w:val="28"/>
        </w:rPr>
        <w:t>–</w:t>
      </w:r>
      <w:r w:rsidRPr="00D817FE">
        <w:rPr>
          <w:rFonts w:ascii="Times New Roman" w:hAnsi="Times New Roman"/>
          <w:sz w:val="28"/>
          <w:szCs w:val="28"/>
        </w:rPr>
        <w:t xml:space="preserve"> </w:t>
      </w:r>
      <w:r w:rsidRPr="00D817FE">
        <w:rPr>
          <w:rFonts w:ascii="Times New Roman" w:hAnsi="Times New Roman"/>
          <w:sz w:val="28"/>
          <w:szCs w:val="28"/>
          <w:lang w:val="en-US"/>
        </w:rPr>
        <w:t>IX</w:t>
      </w:r>
      <w:r w:rsidRPr="00D817FE">
        <w:rPr>
          <w:rFonts w:ascii="Times New Roman" w:hAnsi="Times New Roman"/>
          <w:sz w:val="28"/>
          <w:szCs w:val="28"/>
        </w:rPr>
        <w:t xml:space="preserve"> по 1 часу в неделю.</w:t>
      </w:r>
    </w:p>
    <w:p w:rsidR="0007654D" w:rsidRPr="00D817FE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b/>
          <w:sz w:val="28"/>
          <w:szCs w:val="28"/>
        </w:rPr>
        <w:t>«Изобразительное искусство»</w:t>
      </w:r>
      <w:r w:rsidRPr="00D817FE">
        <w:rPr>
          <w:rFonts w:ascii="Times New Roman" w:hAnsi="Times New Roman"/>
          <w:sz w:val="28"/>
          <w:szCs w:val="28"/>
        </w:rPr>
        <w:t xml:space="preserve"> изучается по 1 часу в неделю в </w:t>
      </w:r>
      <w:r w:rsidRPr="00D817FE">
        <w:rPr>
          <w:rFonts w:ascii="Times New Roman" w:hAnsi="Times New Roman"/>
          <w:sz w:val="28"/>
          <w:szCs w:val="28"/>
          <w:lang w:val="en-US"/>
        </w:rPr>
        <w:t>VI</w:t>
      </w:r>
      <w:r w:rsidRPr="00D817FE">
        <w:rPr>
          <w:rFonts w:ascii="Times New Roman" w:hAnsi="Times New Roman"/>
          <w:sz w:val="28"/>
          <w:szCs w:val="28"/>
        </w:rPr>
        <w:t xml:space="preserve"> </w:t>
      </w:r>
      <w:r w:rsidR="00282137">
        <w:rPr>
          <w:rFonts w:ascii="Times New Roman" w:hAnsi="Times New Roman"/>
          <w:sz w:val="28"/>
          <w:szCs w:val="28"/>
        </w:rPr>
        <w:t>–</w:t>
      </w:r>
      <w:r w:rsidRPr="00150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D817FE">
        <w:rPr>
          <w:rFonts w:ascii="Times New Roman" w:hAnsi="Times New Roman"/>
          <w:sz w:val="28"/>
          <w:szCs w:val="28"/>
        </w:rPr>
        <w:t xml:space="preserve"> классе. </w:t>
      </w:r>
      <w:r w:rsidRPr="00D817FE">
        <w:rPr>
          <w:rFonts w:ascii="Times New Roman" w:hAnsi="Times New Roman"/>
          <w:b/>
          <w:sz w:val="28"/>
          <w:szCs w:val="28"/>
        </w:rPr>
        <w:t>Музыка и пение</w:t>
      </w:r>
      <w:r w:rsidRPr="00D817FE">
        <w:rPr>
          <w:rFonts w:ascii="Times New Roman" w:hAnsi="Times New Roman"/>
          <w:sz w:val="28"/>
          <w:szCs w:val="28"/>
        </w:rPr>
        <w:t xml:space="preserve"> по 1 часу в </w:t>
      </w:r>
      <w:r w:rsidRPr="00D817FE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r w:rsidR="00282137">
        <w:rPr>
          <w:rFonts w:ascii="Times New Roman" w:hAnsi="Times New Roman"/>
          <w:sz w:val="28"/>
          <w:szCs w:val="28"/>
        </w:rPr>
        <w:t>–</w:t>
      </w:r>
      <w:r w:rsidRPr="00D07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D817FE">
        <w:rPr>
          <w:rFonts w:ascii="Times New Roman" w:hAnsi="Times New Roman"/>
          <w:sz w:val="28"/>
          <w:szCs w:val="28"/>
        </w:rPr>
        <w:t>.</w:t>
      </w:r>
    </w:p>
    <w:p w:rsidR="0007654D" w:rsidRPr="00D817FE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817FE">
        <w:rPr>
          <w:rFonts w:ascii="Times New Roman" w:hAnsi="Times New Roman"/>
          <w:b/>
          <w:sz w:val="28"/>
          <w:szCs w:val="28"/>
        </w:rPr>
        <w:t xml:space="preserve">«Физическое воспитание» </w:t>
      </w:r>
      <w:r w:rsidRPr="00D817FE">
        <w:rPr>
          <w:rFonts w:ascii="Times New Roman" w:hAnsi="Times New Roman"/>
          <w:sz w:val="28"/>
          <w:szCs w:val="28"/>
        </w:rPr>
        <w:t xml:space="preserve">по 3 часа в неделю в </w:t>
      </w:r>
      <w:r w:rsidRPr="00D817FE">
        <w:rPr>
          <w:rFonts w:ascii="Times New Roman" w:hAnsi="Times New Roman"/>
          <w:sz w:val="28"/>
          <w:szCs w:val="28"/>
          <w:lang w:val="en-US"/>
        </w:rPr>
        <w:t>VI</w:t>
      </w:r>
      <w:r w:rsidRPr="00D817FE">
        <w:rPr>
          <w:rFonts w:ascii="Times New Roman" w:hAnsi="Times New Roman"/>
          <w:sz w:val="28"/>
          <w:szCs w:val="28"/>
        </w:rPr>
        <w:t xml:space="preserve"> </w:t>
      </w:r>
      <w:r w:rsidR="00282137">
        <w:rPr>
          <w:rFonts w:ascii="Times New Roman" w:hAnsi="Times New Roman"/>
          <w:sz w:val="28"/>
          <w:szCs w:val="28"/>
        </w:rPr>
        <w:t>–</w:t>
      </w:r>
      <w:r w:rsidRPr="00D817FE">
        <w:rPr>
          <w:rFonts w:ascii="Times New Roman" w:hAnsi="Times New Roman"/>
          <w:sz w:val="28"/>
          <w:szCs w:val="28"/>
        </w:rPr>
        <w:t xml:space="preserve"> </w:t>
      </w:r>
      <w:r w:rsidRPr="00D817FE">
        <w:rPr>
          <w:rFonts w:ascii="Times New Roman" w:hAnsi="Times New Roman"/>
          <w:sz w:val="28"/>
          <w:szCs w:val="28"/>
          <w:lang w:val="en-US"/>
        </w:rPr>
        <w:t>IX</w:t>
      </w:r>
      <w:r w:rsidRPr="00D817FE">
        <w:rPr>
          <w:rFonts w:ascii="Times New Roman" w:hAnsi="Times New Roman"/>
          <w:sz w:val="28"/>
          <w:szCs w:val="28"/>
        </w:rPr>
        <w:t xml:space="preserve"> классах. </w:t>
      </w:r>
      <w:r w:rsidRPr="00D817FE">
        <w:rPr>
          <w:rFonts w:ascii="Times New Roman" w:hAnsi="Times New Roman"/>
          <w:bCs/>
          <w:sz w:val="28"/>
          <w:szCs w:val="28"/>
        </w:rPr>
        <w:t>На уроках физического воспитания</w:t>
      </w:r>
      <w:r w:rsidRPr="00D817FE">
        <w:rPr>
          <w:rFonts w:ascii="Times New Roman" w:hAnsi="Times New Roman"/>
          <w:sz w:val="28"/>
          <w:szCs w:val="28"/>
        </w:rPr>
        <w:t xml:space="preserve"> укрепляется здоровье школьников, закаливается организм, формируется правильная осанка, совершенствуются двигательные качества (сила, быстрота, ловкость, выносливость и др.), воспитываются гигиенические навыки, физическая работоспособность.</w:t>
      </w:r>
    </w:p>
    <w:p w:rsidR="0007654D" w:rsidRPr="00D817FE" w:rsidRDefault="0007654D" w:rsidP="0007654D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Основой учебного плана является 1 вариант Базисного учебного плана специальных (коррекционных) образовательных учреждений </w:t>
      </w:r>
      <w:r w:rsidRPr="00D817FE">
        <w:rPr>
          <w:rFonts w:ascii="Times New Roman" w:hAnsi="Times New Roman"/>
          <w:sz w:val="28"/>
          <w:szCs w:val="28"/>
          <w:lang w:val="en-US"/>
        </w:rPr>
        <w:t>VIII</w:t>
      </w:r>
      <w:r w:rsidRPr="00D817FE">
        <w:rPr>
          <w:rFonts w:ascii="Times New Roman" w:hAnsi="Times New Roman"/>
          <w:sz w:val="28"/>
          <w:szCs w:val="28"/>
        </w:rPr>
        <w:t xml:space="preserve"> вида</w:t>
      </w:r>
    </w:p>
    <w:p w:rsidR="0007654D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17FE">
        <w:rPr>
          <w:rFonts w:ascii="Times New Roman" w:hAnsi="Times New Roman"/>
          <w:sz w:val="28"/>
          <w:szCs w:val="28"/>
        </w:rPr>
        <w:t xml:space="preserve">В учебном плане реализован федеральный компонент Базисного учебного плана специальных (коррекционных) учреждений </w:t>
      </w:r>
      <w:r w:rsidRPr="00D817FE">
        <w:rPr>
          <w:rFonts w:ascii="Times New Roman" w:hAnsi="Times New Roman"/>
          <w:sz w:val="28"/>
          <w:szCs w:val="28"/>
          <w:lang w:val="en-US"/>
        </w:rPr>
        <w:t>VIII</w:t>
      </w:r>
      <w:r w:rsidRPr="00D817FE">
        <w:rPr>
          <w:rFonts w:ascii="Times New Roman" w:hAnsi="Times New Roman"/>
          <w:sz w:val="28"/>
          <w:szCs w:val="28"/>
        </w:rPr>
        <w:t xml:space="preserve"> вида,     национально-региональный компонент полностью  используется  на   профессиональную подготовку  обучающихся. </w:t>
      </w:r>
    </w:p>
    <w:p w:rsidR="0007654D" w:rsidRDefault="0007654D" w:rsidP="00076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654D" w:rsidRDefault="0007654D" w:rsidP="0007654D">
      <w:pPr>
        <w:spacing w:after="0" w:line="360" w:lineRule="auto"/>
        <w:ind w:firstLine="567"/>
        <w:jc w:val="both"/>
      </w:pPr>
    </w:p>
    <w:p w:rsidR="0007654D" w:rsidRDefault="0007654D" w:rsidP="007921C0">
      <w:pPr>
        <w:spacing w:after="0" w:line="480" w:lineRule="exact"/>
        <w:ind w:left="20" w:right="2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654D" w:rsidRDefault="0007654D" w:rsidP="007921C0">
      <w:pPr>
        <w:spacing w:after="0" w:line="480" w:lineRule="exact"/>
        <w:ind w:left="20" w:right="20" w:firstLine="3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921C0" w:rsidRPr="007921C0" w:rsidRDefault="001414A2" w:rsidP="007921C0">
      <w:pPr>
        <w:spacing w:after="0" w:line="480" w:lineRule="exact"/>
        <w:ind w:left="20" w:right="20" w:firstLine="3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1414A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Б.</w:t>
      </w:r>
      <w:r w:rsidRPr="001414A2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  <w:lang w:eastAsia="ru-RU"/>
        </w:rPr>
        <w:t xml:space="preserve"> </w:t>
      </w:r>
      <w:r w:rsidRPr="001414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</w:t>
      </w:r>
      <w:r w:rsidRPr="00756B4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(копия </w:t>
      </w:r>
      <w:r w:rsidR="00756B46" w:rsidRPr="00756B4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выставлена на сайте</w:t>
      </w:r>
      <w:r w:rsidRPr="00756B4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) </w:t>
      </w:r>
      <w:r w:rsidR="007921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7921C0" w:rsidRPr="007921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7921C0" w:rsidRPr="007921C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программы подготовки квалифицированных рабочих и служащих</w:t>
      </w:r>
    </w:p>
    <w:p w:rsidR="007921C0" w:rsidRPr="007921C0" w:rsidRDefault="007921C0" w:rsidP="007921C0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before="36" w:after="0"/>
        <w:ind w:right="-2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среднего профессионального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федерального государственного бюджетного профессионального образовательного учреждения  «Орловское специальное учебно-воспитательное учреждение для обучающихся с </w:t>
      </w:r>
      <w:proofErr w:type="spellStart"/>
      <w:r w:rsidRPr="007921C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девиантным</w:t>
      </w:r>
      <w:proofErr w:type="spellEnd"/>
      <w:r w:rsidRPr="007921C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(общественно-опасным) поведением </w:t>
      </w:r>
      <w:r w:rsidRPr="007921C0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 xml:space="preserve">по профессии  </w:t>
      </w:r>
      <w:r w:rsidRPr="007921C0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15.01.30 Слесарь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before="36" w:after="0"/>
        <w:ind w:left="4111" w:right="-1" w:firstLine="31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before="36" w:after="0"/>
        <w:ind w:left="2124" w:right="-1" w:firstLine="708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Квалификация</w:t>
      </w:r>
      <w:r w:rsidRPr="007921C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28213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–</w:t>
      </w:r>
      <w:r w:rsidRPr="007921C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  <w:t>Слесарь-инструментальщик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6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lastRenderedPageBreak/>
        <w:t xml:space="preserve">                                                                       Слесарь механосборочных работ 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Слесарь-ремонтник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Форма обучения –</w:t>
      </w:r>
      <w:r w:rsidRPr="007921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очная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before="194" w:after="0"/>
        <w:ind w:left="142" w:right="-46" w:hanging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Нормативный срок освоения ППКРС – </w:t>
      </w:r>
      <w:r w:rsidRPr="007921C0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2г 5мес</w:t>
      </w:r>
      <w:r w:rsidRPr="007921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before="194" w:after="0"/>
        <w:ind w:left="1558" w:right="-46" w:firstLine="566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на базе основного общего </w:t>
      </w:r>
      <w:r w:rsidRPr="007921C0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образования. 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before="22" w:after="0"/>
        <w:ind w:left="142" w:right="-46" w:hanging="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21C0" w:rsidRPr="007921C0" w:rsidRDefault="007921C0" w:rsidP="007921C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 w:right="-4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1.1. Нормативная база реализации ППКРС ОУ.</w:t>
      </w:r>
    </w:p>
    <w:p w:rsidR="007921C0" w:rsidRPr="007921C0" w:rsidRDefault="007921C0" w:rsidP="007921C0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учебный план программы подготовки квалифицированных рабочих и служащих (далее ППКРС) профессионального обучения</w:t>
      </w:r>
      <w:r w:rsidRPr="007921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федерального государственного бюджетного профессионального образовательного учреждения  «Орловское специальное учебно-воспитательное учреждение для обучающихся с </w:t>
      </w:r>
      <w:proofErr w:type="spellStart"/>
      <w:r w:rsidRPr="007921C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девиантным</w:t>
      </w:r>
      <w:proofErr w:type="spellEnd"/>
      <w:r w:rsidRPr="007921C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(общественно-опасным) поведением» </w:t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Федерации №  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817  от 2 августа  2013 г. </w:t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зарегистрированного Министерством юстиции (рег. № 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>29709</w:t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августа 2013</w:t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</w:t>
      </w:r>
      <w:r w:rsidRPr="007921C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15.01.30 Слесарь.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обеспечивает выполнение 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 требований к условиям обучения общеобразовательных учреждений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постановлением Главного государственного санитарного врача Российской Федерации от 29 декабря 2010 года  № 189 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СанПиН 2.4.2.2821-10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Организация учебного процесса и режим занятий.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учебного года 1 сентября, окончание обучения – 30 июня. Каникулы – 2 недели  между  первым и вторым  полугодием и 8 недель летние между курсами.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нагрузка обучающихся – 36 часов в неделю. Продолжительность учебной недели шесть дней. 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учебных занятий (уроков)– 45 минут, возможны сгруппированные уроки по 2 урока. 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проводится в течение всего учебного года по 10 часов в неделю. Производственная практика </w:t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проводится   2 недели на первом курсе, 3 недели на втором курсе  и 3 недели на третьем курсе. 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 </w:t>
      </w:r>
      <w:r w:rsidRPr="00792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Общеобразовательный цикл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Общеобразовательный цикл ППКРС   формируется в соответствии с 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 образования, а так же в соответствии с федеральными базисными учебными планами и примерными учебными планами для образовательных учреждений РФ,  реализующих программы общего образования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 Минобразования  России от 9 марта </w:t>
      </w:r>
      <w:smartTag w:uri="urn:schemas-microsoft-com:office:smarttags" w:element="metricconverter">
        <w:smartTagPr>
          <w:attr w:name="ProductID" w:val="2004 г"/>
        </w:smartTagPr>
        <w:r w:rsidRPr="007921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1312 в редакции приказа </w:t>
      </w:r>
      <w:proofErr w:type="spellStart"/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20.08.08. № 241 и от 30.08.2010 г. № 889).   Училище  в соответствии со спецификой основной профессиональной образовательной программы по данной профессии осуществляет обучение в рамках  технического профиля. 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реализации ФГОС 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(полного) общего образования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 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основных профессиональных образовательных программ СПО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ar-SA"/>
        </w:rPr>
        <w:t>.  Изучение общеобразовательных дисциплин  осуществляется рассредоточено одновременно с освоением основной профессиональной образовательной программы СПО.  Умения и знания, полученные   обучающимися при освоении дисциплин общепрофессионального  цикла, углубляются и расширяются в процессе изучения  по профессии общепрофессионального и  профессионального циклов основной профессиональной образовательной программы СПО.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вариативной части ОПОП</w:t>
      </w:r>
      <w:r w:rsidRPr="007921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Формирование вариативной части ОПОП.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вариативной части ОПОП направлены на увеличение объема времени, отведенного на освоение дисциплин и профессиональных модулей обязательной части ОПОП.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30" w:firstLine="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Вариативная часть составляет</w:t>
      </w:r>
      <w:r w:rsidRPr="007921C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часов, в том числе учебная нагрузка аудиторная 144 часа  и самостоятельная работа 72 часа.</w:t>
      </w:r>
      <w:r w:rsidRPr="007921C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дает возможность расширить и углубить подготовку, определяемую 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содержанием обязательной части,  получить дополнительные компетенции, умения и знания, необходимые для обеспечения конкурентоспособности выпускника в соответствии с запросами регионального ранка труда.  Вариативная часть распределена следующим образом: 24 часа добавлено  в предмет  «Организация и технология сборки и регулировки и испытания машин и оборудования различного назначения» для расширенного изучения материалов по профессии  и изучения новых современных материалов; 28 часов добавлено в предмет «Техническая графика»  для углубленного изучения чертежей  изделий, деталей машин и механизмов»; 8 часов добавлено в предмет «Электротехническое оборудование» для расширения знаний о современных электротехники устройствах;  14 часов добавлено в предмет «Безопасность жизнедеятельности»;  42 часа добавлено в МДК 01.01</w:t>
      </w:r>
      <w:r w:rsidRPr="00792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921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Технология изготовления и ремонта машин и оборудования 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 24 часа для изучения современных технологий при выполнении слесарно-ремонтных работ новыми материалами; 28 часов добавлено в МДК 01.03 «Технология ремонта машин и оборудования различного назначения». За счёт производственной практики выделено 50 часов на предмет «Введение в профессию»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71"/>
        <w:tblW w:w="0" w:type="auto"/>
        <w:tblInd w:w="534" w:type="dxa"/>
        <w:tblLook w:val="04A0" w:firstRow="1" w:lastRow="0" w:firstColumn="1" w:lastColumn="0" w:noHBand="0" w:noVBand="1"/>
      </w:tblPr>
      <w:tblGrid>
        <w:gridCol w:w="5139"/>
        <w:gridCol w:w="2799"/>
      </w:tblGrid>
      <w:tr w:rsidR="007921C0" w:rsidRPr="007921C0" w:rsidTr="007921C0">
        <w:tc>
          <w:tcPr>
            <w:tcW w:w="513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79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921C0" w:rsidRPr="007921C0" w:rsidTr="007921C0">
        <w:tc>
          <w:tcPr>
            <w:tcW w:w="513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Техническая графика</w:t>
            </w:r>
          </w:p>
        </w:tc>
        <w:tc>
          <w:tcPr>
            <w:tcW w:w="279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7921C0" w:rsidRPr="007921C0" w:rsidTr="007921C0">
        <w:tc>
          <w:tcPr>
            <w:tcW w:w="513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Основы электротехники</w:t>
            </w:r>
          </w:p>
        </w:tc>
        <w:tc>
          <w:tcPr>
            <w:tcW w:w="279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921C0" w:rsidRPr="007921C0" w:rsidTr="007921C0">
        <w:tc>
          <w:tcPr>
            <w:tcW w:w="513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 жизнедеятельности</w:t>
            </w:r>
          </w:p>
        </w:tc>
        <w:tc>
          <w:tcPr>
            <w:tcW w:w="279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921C0" w:rsidRPr="007921C0" w:rsidTr="007921C0">
        <w:trPr>
          <w:trHeight w:val="1397"/>
        </w:trPr>
        <w:tc>
          <w:tcPr>
            <w:tcW w:w="513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технология сборки, регулировки и  испытания машин и оборудования различного назначения</w:t>
            </w:r>
          </w:p>
        </w:tc>
        <w:tc>
          <w:tcPr>
            <w:tcW w:w="279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921C0" w:rsidRPr="007921C0" w:rsidTr="007921C0">
        <w:trPr>
          <w:trHeight w:val="781"/>
        </w:trPr>
        <w:tc>
          <w:tcPr>
            <w:tcW w:w="513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Технология изготовления и ремонта машин и оборудования</w:t>
            </w:r>
          </w:p>
        </w:tc>
        <w:tc>
          <w:tcPr>
            <w:tcW w:w="279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7921C0" w:rsidRPr="007921C0" w:rsidTr="007921C0">
        <w:trPr>
          <w:trHeight w:val="795"/>
        </w:trPr>
        <w:tc>
          <w:tcPr>
            <w:tcW w:w="513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ремонта машин и оборудования различного назначения</w:t>
            </w:r>
          </w:p>
        </w:tc>
        <w:tc>
          <w:tcPr>
            <w:tcW w:w="279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7921C0" w:rsidRPr="007921C0" w:rsidTr="007921C0">
        <w:tc>
          <w:tcPr>
            <w:tcW w:w="513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9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4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1.5. Порядок аттестации обучающихся.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освоения учебных дисциплин оценивается в процессе текущего контроля и промежуточной аттестации.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 контроль  знаний обучающихся  по дисциплинам общеобразовательного цикла проводится в пределах  учебного времени, отведенного на соответствующую учебную дисциплину,  в форме зачетов, контрольных работ, тестов, рефератов, практических работ и др. 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Промежуточная аттестация проводится в форме зачетов,  дифференцированных зачетов и экзаменов. 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Зачеты проводятся по физической культуре (ФК.00), по учебной и производственной практике, а также по всем изучаемым предметам в конце семестров.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Дифференцированные зачеты проводятся по предметам общеобразовательного цикла  в конце каждого учебного года или по завершении изучения предмета, кроме тех предметов, по которым предусмотрен экзамен.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Завершающим этапом промежуточной аттестации являются итоговые экзамены. Два экзамена </w:t>
      </w:r>
      <w:r w:rsidR="0028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русский язык и математика, являются обязательными,  один проводится по выбору обучающегося или  образовательного учреждения с учетом профиля получаемого профессионального образования, для технического профиля это – физика или информатика и ИКТ.    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 (итоговая)   аттестация проходит в  6 семестре,  включает защиту выпускной 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квалификационной работы:  выпускная практическая квалификационная работа и письменная экзаменационная работа.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Обязательные требования – соответствие тематики выпускной квалификационной работы содержанию профессиональных модулей; выпускная практическая квалификационная работа должна предусматривать сложность работы не ниже  3 разряда.   По результатам ГИА выпускникам присваиваются квалификации: слесарь инструментальщик – 3 разряда,  слесарь механосборочных работ  – 3 разряда, слесарь ремонтник  – 3 разряда.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A2" w:rsidRDefault="001414A2" w:rsidP="007921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1C0" w:rsidRPr="007921C0" w:rsidRDefault="001414A2" w:rsidP="007921C0">
      <w:pPr>
        <w:shd w:val="clear" w:color="auto" w:fill="FFFFFF"/>
        <w:tabs>
          <w:tab w:val="left" w:pos="14570"/>
        </w:tabs>
        <w:ind w:right="-2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1414A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Учебный план</w:t>
      </w:r>
      <w:r w:rsidR="00A379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A379D7" w:rsidRPr="00756B4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(копия </w:t>
      </w:r>
      <w:r w:rsidR="00756B46" w:rsidRPr="00756B4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выставлена на сайте</w:t>
      </w:r>
      <w:r w:rsidR="00A379D7" w:rsidRPr="00756B4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)</w:t>
      </w:r>
      <w:r w:rsidR="007921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</w:t>
      </w:r>
      <w:r w:rsidR="007921C0" w:rsidRPr="007921C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программы подготовки квалифицированных рабочих и служащих</w:t>
      </w:r>
    </w:p>
    <w:p w:rsidR="007921C0" w:rsidRPr="007921C0" w:rsidRDefault="007921C0" w:rsidP="007921C0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before="36" w:after="0"/>
        <w:ind w:right="-28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  <w:r w:rsidRPr="007921C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среднего профессионального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федерального государственного бюджетного профессионального образовательного учреждения  «Орловское специальное учебно-воспитательное учреждение для обучающихся с </w:t>
      </w:r>
      <w:proofErr w:type="spellStart"/>
      <w:r w:rsidRPr="007921C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девиантным</w:t>
      </w:r>
      <w:proofErr w:type="spellEnd"/>
      <w:r w:rsidRPr="007921C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(общественно-опасным) поведением </w:t>
      </w:r>
      <w:r w:rsidRPr="007921C0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 xml:space="preserve">по профессии </w:t>
      </w:r>
      <w:r w:rsidRPr="007921C0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08.01.15  Мастер столярно-плотничных и паркетных работ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before="36" w:after="0"/>
        <w:ind w:left="2124" w:right="-1" w:firstLine="708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Квалификация</w:t>
      </w:r>
      <w:r w:rsidRPr="007921C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– </w:t>
      </w:r>
      <w:r w:rsidRPr="007921C0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  <w:t>Столяр-строительный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6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  Плотник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Паркетчик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Форма обучения –</w:t>
      </w:r>
      <w:r w:rsidRPr="007921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очная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before="194" w:after="0"/>
        <w:ind w:left="142" w:right="-46" w:hanging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Нормативный срок освоения ППКРС – </w:t>
      </w:r>
      <w:r w:rsidRPr="007921C0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2 г 5 мес.</w:t>
      </w:r>
      <w:r w:rsidRPr="007921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before="194" w:after="0"/>
        <w:ind w:left="1558" w:right="-46" w:firstLine="566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</w:t>
      </w:r>
      <w:r w:rsidR="00282137" w:rsidRPr="007921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7921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 базе основного общего </w:t>
      </w:r>
      <w:r w:rsidRPr="007921C0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образования. 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before="194" w:after="0"/>
        <w:ind w:left="1558" w:right="-46" w:firstLine="56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  <w:r w:rsidRPr="00792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 w:right="-4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Нормативная база реализации ППКРС ОУ.</w:t>
      </w:r>
    </w:p>
    <w:p w:rsidR="007921C0" w:rsidRPr="007921C0" w:rsidRDefault="007921C0" w:rsidP="007921C0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учебный план программы подготовки квалифицированных рабочих и служащих (далее ППКРС) </w:t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обучения</w:t>
      </w:r>
      <w:r w:rsidRPr="007921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федерального государственного бюджетного профессионального образовательного учреждения  «Орловское специальное учебно-воспитательное учреждение для обучающихся с </w:t>
      </w:r>
      <w:proofErr w:type="spellStart"/>
      <w:r w:rsidRPr="007921C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девиантным</w:t>
      </w:r>
      <w:proofErr w:type="spellEnd"/>
      <w:r w:rsidRPr="007921C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(общественно-опасным) поведением» </w:t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Федерации №  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817  от 2 августа  2013 г. </w:t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зарегистрированного Министерством юстиции (рег. № 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>29709</w:t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августа 2013</w:t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</w:t>
      </w:r>
      <w:r w:rsidRPr="007921C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08.01.15  Мастер столярно-плотничных и паркетных работ.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обеспечивает выполнение 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 требований к условиям обучения общеобразовательных учреждений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постановлением Главного государственного санитарного врача Российской Федерации от 29 декабря 2010 года  № 189 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СанПиН 2.4.2.2821-10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Организация учебного процесса и режим занятий.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учебного года 1 сентября, окончание обучения – 30 июня. Каникулы – 2 недели  между  первым и вторым  полугодием и 8 недель летом между курсами.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нагрузка обучающихся – 36 часов в неделю. Продолжительность учебной недели шесть дней. 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учебных занятий (уроков)– 45 минут, возможны сгруппированные уроки по 2 урока. 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проводится в течение всего учебного года по 10 часов в неделю. Производственная практика проводится   2 недели на первом курсе, 3 недели на втором курсе и 3 недели на третьем курсе. 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 </w:t>
      </w:r>
      <w:r w:rsidRPr="00792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Общеобразовательный цикл.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Общеобразовательный цикл основной профессиональной образовательной программы   формируется в соответствии с 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по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 образования, а так же в соответствии с федеральными 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базисными учебными планами и примерными учебными планами для образовательных учреждений РФ,  реализующих программы общего образования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Училище  в соответствии со спецификой основной профессиональной образовательной программы по данной профессии осуществляет обучение в рамках  технического профиля. 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реализации ФГОС 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(полного) общего образования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основных профессиональных образовательных программ СПО</w:t>
      </w:r>
      <w:r w:rsidRPr="007921C0">
        <w:rPr>
          <w:rFonts w:ascii="Times New Roman" w:eastAsia="Times New Roman" w:hAnsi="Times New Roman" w:cs="Times New Roman"/>
          <w:sz w:val="28"/>
          <w:szCs w:val="28"/>
          <w:lang w:eastAsia="ar-SA"/>
        </w:rPr>
        <w:t>.  Изучение общеобразовательных дисциплин  осуществляется рассредоточено одновременно с освоением основной профессиональной образовательной программы СПО.  Умения и знания, полученные   обучающимися при освоении дисциплин общепрофессионального  цикла, углубляются и расширяются в процессе изучения  по профессии общепрофессионального и  профессионального циклов основной профессиональной образовательной программы СПО.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вариативной части ППКРС</w:t>
      </w:r>
      <w:r w:rsidRPr="007921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Формирование вариативной части ППКРС.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3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вариативной части ППКРС направлены на увеличение объема времени, отведенного на освоение дисциплин и профессиональных модулей обязательной части ОПОП. 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Вариативная часть составляет</w:t>
      </w:r>
      <w:r w:rsidRPr="007921C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 часов, в том числе учебная нагрузка аудиторная 144 часа  и самостоятельная работа 72 часа.</w:t>
      </w:r>
      <w:r w:rsidRPr="007921C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дает возможность расширить и углубить подготовку, определяемую содержанием обязательной части,  получить дополнительные компетенции, умения и знания, необходимые для обеспечения конкурентоспособности выпускника в соответствии с запросами регионального рынка труда.  Вариативная часть распределена следующим образом: 28 часов добавлено  в предмет  «Основы строительного производства» для расширенного изучения материалов по профессии  и изучения новых современных материалов; 28 часов добавлено в предмет «Строительная графика»  для углубленного изучения чертежей деревянных конструкций и изделий работы; 8 часов добавлено в предмет «Электротехническое оборудование» для расширения знаний о современных электротехники устройствах;  14 часов добавлено в предмет «Безопасность жизнедеятельности» часа добавлено в МДК 01.01</w:t>
      </w:r>
      <w:r w:rsidRPr="00792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921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Технология изготовления  столярных изделий  и столярно-монтажных работ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24 часа для изучения современных технологий 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выполнении слесарно-ремонтных работ новыми материалами». За счёт производственной практики выделено 50 часов на предмет «Введение в профессию».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30" w:firstLine="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30" w:firstLine="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30" w:firstLine="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80"/>
        <w:tblW w:w="0" w:type="auto"/>
        <w:tblInd w:w="534" w:type="dxa"/>
        <w:tblLook w:val="04A0" w:firstRow="1" w:lastRow="0" w:firstColumn="1" w:lastColumn="0" w:noHBand="0" w:noVBand="1"/>
      </w:tblPr>
      <w:tblGrid>
        <w:gridCol w:w="5139"/>
        <w:gridCol w:w="2799"/>
      </w:tblGrid>
      <w:tr w:rsidR="007921C0" w:rsidRPr="007921C0" w:rsidTr="007921C0">
        <w:tc>
          <w:tcPr>
            <w:tcW w:w="513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79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921C0" w:rsidRPr="007921C0" w:rsidTr="007921C0">
        <w:tc>
          <w:tcPr>
            <w:tcW w:w="513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Строительная графика</w:t>
            </w:r>
          </w:p>
        </w:tc>
        <w:tc>
          <w:tcPr>
            <w:tcW w:w="279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7921C0" w:rsidRPr="007921C0" w:rsidTr="007921C0">
        <w:tc>
          <w:tcPr>
            <w:tcW w:w="513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строительного производства</w:t>
            </w:r>
          </w:p>
        </w:tc>
        <w:tc>
          <w:tcPr>
            <w:tcW w:w="279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7921C0" w:rsidRPr="007921C0" w:rsidTr="007921C0">
        <w:tc>
          <w:tcPr>
            <w:tcW w:w="513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Электротехническое оборудование</w:t>
            </w:r>
          </w:p>
        </w:tc>
        <w:tc>
          <w:tcPr>
            <w:tcW w:w="279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921C0" w:rsidRPr="007921C0" w:rsidTr="007921C0">
        <w:tc>
          <w:tcPr>
            <w:tcW w:w="513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 жизнедеятельности</w:t>
            </w:r>
          </w:p>
        </w:tc>
        <w:tc>
          <w:tcPr>
            <w:tcW w:w="279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921C0" w:rsidRPr="007921C0" w:rsidTr="007921C0">
        <w:tc>
          <w:tcPr>
            <w:tcW w:w="513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9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7921C0" w:rsidRPr="007921C0" w:rsidTr="007921C0">
        <w:tc>
          <w:tcPr>
            <w:tcW w:w="513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99" w:type="dxa"/>
          </w:tcPr>
          <w:p w:rsidR="007921C0" w:rsidRPr="007921C0" w:rsidRDefault="007921C0" w:rsidP="007921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4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right="-4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1.5. Порядок аттестации обучающихся.</w:t>
      </w:r>
    </w:p>
    <w:p w:rsidR="007921C0" w:rsidRPr="007921C0" w:rsidRDefault="007921C0" w:rsidP="007921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освоения учебных дисциплин оценивается в процессе текущего контроля и промежуточной аттестации.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 контроль  знаний обучающихся  по дисциплинам профессионального цикла проводится в пределах  учебного времени, отведенного на соответствующую учебную дисциплину,  в форме зачетов, контрольных работ, тестов, рефератов, практических работ и др. 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Промежуточная аттестация проводится в форме зачетов,  дифференцированных зачетов и экзаменов. 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Зачеты проводятся по физической культуре (ФК.00), по учебной и производственной практике, а также по всем изучаемым предметам в конце семестров.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Дифференцированные зачеты проводятся по предметам профессионального цикла  в конце каждого учебного года или по завершении изучения предмета, кроме тех предметов, по которым предусмотрен экзамен.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Завершающим этапом промежуточной аттестации являются итоговые экзамены. Два экзамена </w:t>
      </w:r>
      <w:r w:rsidR="0028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русский язык и математика, являются обязательными,  один проводится по выбору обучающегося или  образовательного учреждения с учетом профиля получаемого профессионального образования, для технического профиля это – физика или информатика и ИКТ.    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 (итоговая)   аттестация проходит в  6 семестре,  включает защиту выпускной квалификационной работы:  выпускная практическая квалификационная работа и письменная экзаменационная работа.</w:t>
      </w:r>
    </w:p>
    <w:p w:rsidR="007921C0" w:rsidRPr="007921C0" w:rsidRDefault="007921C0" w:rsidP="007921C0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92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Обязательные требования – соответствие тематики выпускной квалификационной работы содержанию профессиональных модулей; выпускная практическая квалификационная работа должна предусматривать сложность работы не ниже  3 разряда.   По результатам ГИА выпускникам присваиваются квалификаций: столяр строительный – 3 разряда, плотник – 3 разряда, паркетчик – 3 разряда.</w:t>
      </w:r>
    </w:p>
    <w:p w:rsidR="00187F06" w:rsidRPr="00187F06" w:rsidRDefault="00187F06" w:rsidP="00187F06">
      <w:pPr>
        <w:widowControl w:val="0"/>
        <w:shd w:val="clear" w:color="auto" w:fill="FFFFFF"/>
        <w:spacing w:before="36" w:after="0"/>
        <w:ind w:right="-31"/>
        <w:contextualSpacing/>
        <w:jc w:val="center"/>
        <w:rPr>
          <w:rFonts w:ascii="Times New Roman" w:eastAsia="Courier New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Учебный план</w:t>
      </w:r>
      <w:r>
        <w:rPr>
          <w:rFonts w:ascii="Times New Roman" w:eastAsia="Courier New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187F06"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>основной профессиональной образовательной программы</w:t>
      </w:r>
      <w:r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187F06"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профессионального обучения по подготовке квалифицированных              рабочих и служащих федерального государственного </w:t>
      </w:r>
      <w:r w:rsidRPr="00187F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</w:t>
      </w:r>
      <w:proofErr w:type="spellStart"/>
      <w:r w:rsidRPr="00187F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187F0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 закрытого типа»</w:t>
      </w:r>
      <w:r w:rsidRPr="00187F06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187F06">
        <w:rPr>
          <w:rFonts w:ascii="Times New Roman" w:eastAsia="Courier New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по профессии 19149</w:t>
      </w:r>
      <w:r w:rsidRPr="00187F06">
        <w:rPr>
          <w:rFonts w:ascii="Times New Roman" w:eastAsia="Courier New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 xml:space="preserve"> Токарь</w:t>
      </w:r>
      <w:r w:rsidRPr="00187F06">
        <w:rPr>
          <w:rFonts w:ascii="Times New Roman" w:eastAsia="Courier New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</w:t>
      </w:r>
      <w:r w:rsidRPr="00187F06">
        <w:rPr>
          <w:rFonts w:ascii="Times New Roman" w:eastAsia="Courier New" w:hAnsi="Times New Roman" w:cs="Times New Roman"/>
          <w:bCs/>
          <w:color w:val="000000"/>
          <w:spacing w:val="-1"/>
          <w:sz w:val="28"/>
          <w:szCs w:val="28"/>
          <w:lang w:eastAsia="ru-RU"/>
        </w:rPr>
        <w:tab/>
      </w:r>
    </w:p>
    <w:p w:rsidR="00187F06" w:rsidRPr="00187F06" w:rsidRDefault="00187F06" w:rsidP="00187F06">
      <w:pPr>
        <w:widowControl w:val="0"/>
        <w:shd w:val="clear" w:color="auto" w:fill="FFFFFF"/>
        <w:spacing w:before="36" w:after="0"/>
        <w:ind w:left="2124" w:right="-1" w:firstLine="708"/>
        <w:contextualSpacing/>
        <w:rPr>
          <w:rFonts w:ascii="Times New Roman" w:eastAsia="Courier New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Квалификация</w:t>
      </w:r>
      <w:r w:rsidRPr="00187F06">
        <w:rPr>
          <w:rFonts w:ascii="Times New Roman" w:eastAsia="Courier New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187F06">
        <w:rPr>
          <w:rFonts w:ascii="Times New Roman" w:eastAsia="Courier New" w:hAnsi="Times New Roman" w:cs="Times New Roman"/>
          <w:bCs/>
          <w:color w:val="000000"/>
          <w:spacing w:val="-4"/>
          <w:sz w:val="28"/>
          <w:szCs w:val="28"/>
          <w:lang w:eastAsia="ru-RU"/>
        </w:rPr>
        <w:t>– Токарь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6"/>
        <w:contextualSpacing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6" w:firstLine="142"/>
        <w:contextualSpacing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Форма обучения –</w:t>
      </w:r>
      <w:r w:rsidRPr="00187F0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 xml:space="preserve"> очная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6" w:firstLine="142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87F06" w:rsidRPr="00187F06" w:rsidRDefault="00187F06" w:rsidP="00187F06">
      <w:pPr>
        <w:widowControl w:val="0"/>
        <w:shd w:val="clear" w:color="auto" w:fill="FFFFFF"/>
        <w:spacing w:before="194" w:after="0"/>
        <w:ind w:left="142" w:right="-46" w:hanging="142"/>
        <w:contextualSpacing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Нормативный срок освоения ОПОП </w:t>
      </w:r>
      <w:r w:rsidR="00282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–</w:t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F06">
        <w:rPr>
          <w:rFonts w:ascii="Times New Roman" w:eastAsia="Courier New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10 мес.</w:t>
      </w:r>
      <w:r w:rsidRPr="00187F0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187F06" w:rsidRPr="00187F06" w:rsidRDefault="00187F06" w:rsidP="00187F06">
      <w:pPr>
        <w:widowControl w:val="0"/>
        <w:shd w:val="clear" w:color="auto" w:fill="FFFFFF"/>
        <w:spacing w:before="22" w:after="0"/>
        <w:ind w:left="142" w:right="-46" w:hanging="142"/>
        <w:contextualSpacing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187F06" w:rsidRPr="00187F06" w:rsidRDefault="00187F06" w:rsidP="00187F0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-4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Пояснительная записка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left="360" w:right="-45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1.1  Нормативная база реализации ОПОП ОУ.</w:t>
      </w:r>
    </w:p>
    <w:p w:rsidR="00187F06" w:rsidRPr="00187F06" w:rsidRDefault="00187F06" w:rsidP="00187F06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Настоящий учебный план программы подготовки квалифицированных рабочих и служащих  профессионального обучения 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</w:t>
      </w:r>
      <w:proofErr w:type="spellStart"/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(общественно опасным) поведением закрытого типа»</w:t>
      </w:r>
      <w:r w:rsidRPr="00187F06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Федерации №  817  от 2 августа  2013 г., зарегистрированного Министерством юстиции (рег. № 29709 от 20 августа 2013)    </w:t>
      </w:r>
      <w:r w:rsidRPr="00187F06">
        <w:rPr>
          <w:rFonts w:ascii="Times New Roman" w:eastAsia="Courier New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15.01.26  Токарь-универсал.</w:t>
      </w:r>
    </w:p>
    <w:p w:rsidR="00187F06" w:rsidRPr="00187F06" w:rsidRDefault="00187F06" w:rsidP="00187F06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Учебный план обеспечивает выполнение </w:t>
      </w:r>
      <w:r w:rsidR="00282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</w:t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Гигиенических требований к условиям обучения общеобразовательных учреждений</w:t>
      </w:r>
      <w:r w:rsidR="00282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</w:t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утверждённых постановлением Главного государственного санитарного врача Российской Федерации от 29 декабря 2010 года  № 189 </w:t>
      </w:r>
      <w:r w:rsidR="00282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</w:t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 утверждении СанПиН 2.4.2.2821-10</w:t>
      </w:r>
      <w:r w:rsidR="00282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</w:t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1.2 Организация учебного процесса и режим занятий.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Начало учебного года 1 сентября, окончание обучения – 30 июня. Каникулы – 2 недели  между  первым и вторым  полугодием.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Учебная нагрузка обучающихся – 36 часов в неделю. Продолжительность учебной недели шесть дней. 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учебных занятий (уроков)– 45 минут, возможны сгруппированные уроки по 2 урока. 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Учебная практика проводится в течение всего учебного года по 6 часов в неделю. Производственная практика проводится   1 </w:t>
      </w:r>
      <w:r w:rsidRPr="00187F0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неделя </w:t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первом полугодии и 4 недели во втором полугодии. 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1.3. Порядок аттестации обучающихся.</w:t>
      </w:r>
    </w:p>
    <w:p w:rsidR="00187F06" w:rsidRPr="00187F06" w:rsidRDefault="00187F06" w:rsidP="00187F06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Аттестация обучающихся проводится в соответствии с Положением о порядке промежуточной и итоговой аттестации.   </w:t>
      </w:r>
      <w:r w:rsidRPr="00187F0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Формами проведения промежуточной аттестации при освоении дисциплин и профессиональных модулей являются: экзамены, зачеты, дифференцированные зачеты.</w:t>
      </w:r>
    </w:p>
    <w:p w:rsidR="00187F06" w:rsidRPr="00187F06" w:rsidRDefault="00187F06" w:rsidP="00187F06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lastRenderedPageBreak/>
        <w:t>Количество экзаменов в учебном году в процессе промежуточной аттестации обучающихся не превышает 1,</w:t>
      </w:r>
      <w:r w:rsidRPr="00187F0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87F0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а количество зачетов и дифференцированных зачетов в процессе промежуточной аттестации обучающихся – 4  в учебном году. За счет использования различных форм текущего контроля, рейтинговых или накопительных систем оценивания  количество форм промежуточной аттестации (зачетов и дифференцированных зачетов, экзаменов) в учебном году сокращено.</w:t>
      </w:r>
    </w:p>
    <w:p w:rsidR="00187F06" w:rsidRPr="00187F06" w:rsidRDefault="00187F06" w:rsidP="00187F06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промежуточную аттестацию в форме экзаменов, зачетов и дифференцированных зачетов  отводится не более 1 недели (36 часов). Промежуточная аттестация проводится непосредственно после завершения освоения учебной дисциплины и/или профессионального модуля. </w:t>
      </w:r>
    </w:p>
    <w:p w:rsidR="00187F06" w:rsidRPr="00187F06" w:rsidRDefault="00187F06" w:rsidP="00187F06">
      <w:pPr>
        <w:widowControl w:val="0"/>
        <w:tabs>
          <w:tab w:val="num" w:pos="540"/>
        </w:tabs>
        <w:spacing w:after="0"/>
        <w:ind w:firstLine="709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Консультации для обучающихся очной формы получения  не учитываются при расчете объемов учебного времени.</w:t>
      </w:r>
    </w:p>
    <w:p w:rsidR="00187F06" w:rsidRPr="00187F06" w:rsidRDefault="00187F06" w:rsidP="00187F06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Формы проведения: групповые, индивидуальные.</w:t>
      </w:r>
    </w:p>
    <w:p w:rsidR="00187F06" w:rsidRPr="00187F06" w:rsidRDefault="00187F06" w:rsidP="00187F06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Профессиональное обучение завершается итоговой аттестацией в форме квалификационного экзамена  (выпускная практическая квалификационная работа и письменная экзаменационная работа).</w:t>
      </w:r>
    </w:p>
    <w:p w:rsidR="00DF7818" w:rsidRDefault="00DF7818" w:rsidP="00187F06">
      <w:pPr>
        <w:widowControl w:val="0"/>
        <w:shd w:val="clear" w:color="auto" w:fill="FFFFFF"/>
        <w:tabs>
          <w:tab w:val="left" w:pos="14570"/>
        </w:tabs>
        <w:spacing w:after="0"/>
        <w:ind w:right="-31"/>
        <w:contextualSpacing/>
        <w:jc w:val="both"/>
        <w:rPr>
          <w:rFonts w:ascii="Times New Roman" w:eastAsia="Courier New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187F06" w:rsidRPr="00187F06" w:rsidRDefault="00187F06" w:rsidP="00187F06">
      <w:pPr>
        <w:widowControl w:val="0"/>
        <w:shd w:val="clear" w:color="auto" w:fill="FFFFFF"/>
        <w:tabs>
          <w:tab w:val="left" w:pos="14570"/>
        </w:tabs>
        <w:spacing w:after="0"/>
        <w:ind w:right="-31"/>
        <w:contextualSpacing/>
        <w:jc w:val="both"/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187F06">
        <w:rPr>
          <w:rFonts w:ascii="Times New Roman" w:eastAsia="Courier New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Учебный план</w:t>
      </w:r>
      <w:r>
        <w:rPr>
          <w:rFonts w:ascii="Times New Roman" w:eastAsia="Courier New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187F06"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>основной профессиональной образовательной программы  профессионального обучения по подготовке квалифицированных рабочих и служащих</w:t>
      </w:r>
      <w:r w:rsidRPr="00187F06">
        <w:rPr>
          <w:rFonts w:ascii="Times New Roman" w:eastAsia="Courier New" w:hAnsi="Times New Roman" w:cs="Times New Roman"/>
          <w:bCs/>
          <w:color w:val="FF0000"/>
          <w:spacing w:val="-1"/>
          <w:sz w:val="24"/>
          <w:szCs w:val="24"/>
          <w:lang w:eastAsia="ru-RU"/>
        </w:rPr>
        <w:t xml:space="preserve"> </w:t>
      </w:r>
      <w:r w:rsidRPr="00187F06"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>федерального государственного бюджетного профессионального</w:t>
      </w:r>
    </w:p>
    <w:p w:rsidR="00187F06" w:rsidRPr="00187F06" w:rsidRDefault="00187F06" w:rsidP="00BA10F6">
      <w:pPr>
        <w:widowControl w:val="0"/>
        <w:shd w:val="clear" w:color="auto" w:fill="FFFFFF"/>
        <w:tabs>
          <w:tab w:val="left" w:pos="14570"/>
        </w:tabs>
        <w:spacing w:before="36" w:after="0"/>
        <w:ind w:right="-28"/>
        <w:contextualSpacing/>
        <w:jc w:val="both"/>
        <w:rPr>
          <w:rFonts w:ascii="Times New Roman" w:eastAsia="Courier New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  <w:r w:rsidRPr="00187F06"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>образовательного учреждения «Орловское специальное</w:t>
      </w:r>
      <w:r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187F06"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учебно-воспитательное учреждение для обучающихся с </w:t>
      </w:r>
      <w:proofErr w:type="spellStart"/>
      <w:r w:rsidRPr="00187F06"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>девиантным</w:t>
      </w:r>
      <w:proofErr w:type="spellEnd"/>
      <w:r w:rsidRPr="00187F06"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(общественно-опасным) поведением закрытого типа»</w:t>
      </w:r>
      <w:r w:rsidR="00BA10F6"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187F06">
        <w:rPr>
          <w:rFonts w:ascii="Times New Roman" w:eastAsia="Courier New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 xml:space="preserve">по профессии </w:t>
      </w:r>
      <w:r w:rsidRPr="00187F06">
        <w:rPr>
          <w:rFonts w:ascii="Times New Roman" w:eastAsia="Courier New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18880 Столяр строительный</w:t>
      </w:r>
    </w:p>
    <w:p w:rsidR="00187F06" w:rsidRPr="00187F06" w:rsidRDefault="00187F06" w:rsidP="00187F06">
      <w:pPr>
        <w:widowControl w:val="0"/>
        <w:shd w:val="clear" w:color="auto" w:fill="FFFFFF"/>
        <w:spacing w:before="36" w:after="0"/>
        <w:ind w:left="2124" w:right="-1" w:firstLine="708"/>
        <w:contextualSpacing/>
        <w:rPr>
          <w:rFonts w:ascii="Times New Roman" w:eastAsia="Courier New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pacing w:val="-2"/>
          <w:sz w:val="28"/>
          <w:szCs w:val="28"/>
          <w:lang w:eastAsia="ru-RU"/>
        </w:rPr>
        <w:t>Квалификация</w:t>
      </w:r>
      <w:r w:rsidRPr="00187F06">
        <w:rPr>
          <w:rFonts w:ascii="Times New Roman" w:eastAsia="Courier New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187F06">
        <w:rPr>
          <w:rFonts w:ascii="Times New Roman" w:eastAsia="Courier New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– </w:t>
      </w:r>
      <w:r w:rsidRPr="00187F06">
        <w:rPr>
          <w:rFonts w:ascii="Times New Roman" w:eastAsia="Courier New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  <w:t>Столяр-строительный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6" w:firstLine="142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Форма обучения –</w:t>
      </w:r>
      <w:r w:rsidRPr="00187F06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 xml:space="preserve"> очная</w:t>
      </w:r>
    </w:p>
    <w:p w:rsidR="00187F06" w:rsidRPr="00187F06" w:rsidRDefault="00187F06" w:rsidP="00187F06">
      <w:pPr>
        <w:widowControl w:val="0"/>
        <w:shd w:val="clear" w:color="auto" w:fill="FFFFFF"/>
        <w:spacing w:before="194" w:after="0"/>
        <w:ind w:left="142" w:right="-46" w:hanging="142"/>
        <w:contextualSpacing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Нормативный срок освоения ОПОП-10 мес.</w:t>
      </w:r>
    </w:p>
    <w:p w:rsidR="00187F06" w:rsidRPr="00187F06" w:rsidRDefault="00187F06" w:rsidP="00187F06">
      <w:pPr>
        <w:widowControl w:val="0"/>
        <w:shd w:val="clear" w:color="auto" w:fill="FFFFFF"/>
        <w:spacing w:before="194" w:after="0"/>
        <w:ind w:left="1558" w:right="-46" w:firstLine="566"/>
        <w:contextualSpacing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</w:t>
      </w:r>
    </w:p>
    <w:p w:rsidR="00187F06" w:rsidRPr="00187F06" w:rsidRDefault="00187F06" w:rsidP="00187F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-4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left="360" w:right="-45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1.1 Нормативная база реализации ОПОП ОУ.</w:t>
      </w:r>
    </w:p>
    <w:p w:rsidR="00187F06" w:rsidRPr="00187F06" w:rsidRDefault="00187F06" w:rsidP="00187F06">
      <w:pPr>
        <w:widowControl w:val="0"/>
        <w:shd w:val="clear" w:color="auto" w:fill="FFFFFF"/>
        <w:tabs>
          <w:tab w:val="left" w:pos="14570"/>
        </w:tabs>
        <w:spacing w:after="0"/>
        <w:ind w:right="-28" w:firstLine="567"/>
        <w:contextualSpacing/>
        <w:jc w:val="both"/>
        <w:rPr>
          <w:rFonts w:ascii="Times New Roman" w:eastAsia="Courier New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Настоящий учебный план программы подготовки квалифицированных рабочих и служащих  </w:t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профессионального обучения 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</w:t>
      </w:r>
      <w:proofErr w:type="spellStart"/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(общественно опасным) поведением закрытого типа»</w:t>
      </w:r>
      <w:r w:rsidRPr="00187F06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Федерации №  817  от 2 августа  2013 г., зарегистрированного Министерством юстиции (рег. № 29709 от 20 августа 2013</w:t>
      </w:r>
      <w:r w:rsidRPr="00187F0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)    </w:t>
      </w:r>
      <w:r w:rsidRPr="00187F06">
        <w:rPr>
          <w:rFonts w:ascii="Times New Roman" w:eastAsia="Courier New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08.01.15 Мастер столярно-плотничных и паркетных работ.</w:t>
      </w:r>
    </w:p>
    <w:p w:rsidR="00187F06" w:rsidRPr="00187F06" w:rsidRDefault="00187F06" w:rsidP="00187F06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Учебный план обеспечивает выполнение </w:t>
      </w:r>
      <w:r w:rsidR="00282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</w:t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Гигиенических требований к условиям обучения общеобразовательных учреждений</w:t>
      </w:r>
      <w:r w:rsidR="00282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</w:t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утверждённых постановлением Главного государственного санитарного врача Российской Федерации от 29 декабря 2010 года  № 189 </w:t>
      </w:r>
      <w:r w:rsidR="00282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</w:t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 утверждении СанПиН 2.4.2.2821-10</w:t>
      </w:r>
      <w:r w:rsidR="00282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</w:t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1.2 Организация учебного процесса и режим занятий.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Начало учебного года 1 сентября, окончание обучения – 30 июня. Каникулы – 2 недели.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Учебная нагрузка обучающихся – 3</w:t>
      </w:r>
      <w:r w:rsidR="00CE17D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</w:t>
      </w: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часов в неделю. Продолжительность учебной недели шесть дней. 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учебных занятий (уроков)– 45 минут, возможны сгруппированные уроки по 2 урока. 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Учебная практика проводится в течение всего учебного года по 7 часов в неделю. Производственная практика проводится   1 неделя в первом полугодии и 4 недели во втором полугодии. 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1.3  Порядок аттестации обучающихся.</w:t>
      </w:r>
    </w:p>
    <w:p w:rsidR="00187F06" w:rsidRPr="00187F06" w:rsidRDefault="00187F06" w:rsidP="00187F06">
      <w:pPr>
        <w:widowControl w:val="0"/>
        <w:shd w:val="clear" w:color="auto" w:fill="FFFFFF"/>
        <w:spacing w:after="0"/>
        <w:ind w:right="-45" w:firstLine="567"/>
        <w:contextualSpacing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Качество освоения учебных дисциплин оценивается в процессе текущего контроля и промежуточной аттестации.</w:t>
      </w:r>
    </w:p>
    <w:p w:rsidR="00187F06" w:rsidRPr="00187F06" w:rsidRDefault="00187F06" w:rsidP="00187F06">
      <w:pPr>
        <w:widowControl w:val="0"/>
        <w:spacing w:after="0"/>
        <w:ind w:firstLine="708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Текущий  контроль  знаний обучающихся  по дисциплинам профессионального цикла проводится в пределах  учебного времени, отведенного на соответствующую учебную дисциплину,  в форме зачетов, контрольных работ, тестов, рефератов, практических работ и др. </w:t>
      </w:r>
    </w:p>
    <w:p w:rsidR="00187F06" w:rsidRPr="00187F06" w:rsidRDefault="00187F06" w:rsidP="00187F06">
      <w:pPr>
        <w:widowControl w:val="0"/>
        <w:spacing w:after="0"/>
        <w:ind w:firstLine="708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Промежуточная аттестация проводится в форме зачетов,  дифференцированных зачетов и экзаменов. </w:t>
      </w:r>
    </w:p>
    <w:p w:rsidR="00187F06" w:rsidRPr="00187F06" w:rsidRDefault="00187F06" w:rsidP="00187F06">
      <w:pPr>
        <w:widowControl w:val="0"/>
        <w:spacing w:after="0"/>
        <w:ind w:firstLine="360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lastRenderedPageBreak/>
        <w:t>Зачеты проводятся по учебной и производственной практике, а также по всем изучаемым предметам в конце семестров.</w:t>
      </w:r>
    </w:p>
    <w:p w:rsidR="00187F06" w:rsidRPr="00187F06" w:rsidRDefault="00187F06" w:rsidP="00187F06">
      <w:pPr>
        <w:widowControl w:val="0"/>
        <w:spacing w:after="0"/>
        <w:ind w:firstLine="360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Завершающим этапом промежуточной аттестации являются итоговые экзамены. </w:t>
      </w:r>
    </w:p>
    <w:p w:rsidR="00187F06" w:rsidRPr="00187F06" w:rsidRDefault="00187F06" w:rsidP="00187F06">
      <w:pPr>
        <w:widowControl w:val="0"/>
        <w:spacing w:after="0"/>
        <w:ind w:firstLine="708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Государственная  (итоговая)   аттестация включает защиту выпускной квалификационной работы:  выпускная практическая квалификационная работа и письменная экзаменационная работа.</w:t>
      </w:r>
    </w:p>
    <w:p w:rsidR="00187F06" w:rsidRPr="00187F06" w:rsidRDefault="00187F06" w:rsidP="00187F06">
      <w:pPr>
        <w:widowControl w:val="0"/>
        <w:spacing w:after="0"/>
        <w:ind w:firstLine="708"/>
        <w:contextualSpacing/>
        <w:jc w:val="both"/>
        <w:rPr>
          <w:rFonts w:ascii="Times New Roman" w:eastAsia="Courier New" w:hAnsi="Times New Roman" w:cs="Times New Roman"/>
          <w:bCs/>
          <w:color w:val="FF0000"/>
          <w:sz w:val="28"/>
          <w:szCs w:val="28"/>
          <w:lang w:eastAsia="ru-RU"/>
        </w:rPr>
      </w:pPr>
      <w:r w:rsidRPr="00187F0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7F0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Обязательные требования – соответствие тематики выпускной квалификационной работы содержанию профессиональных модулей; выпускная практическая квалификационная работа должна предусматривать сложность работы не ниже  2-3 разряда.   По результатам ГИА выпускникам присваиваются квалификаций: столяр строительный –2- 3 разряда.</w:t>
      </w:r>
    </w:p>
    <w:p w:rsidR="00DF7818" w:rsidRPr="00DF7818" w:rsidRDefault="00DF7818" w:rsidP="00DF7818">
      <w:pPr>
        <w:shd w:val="clear" w:color="auto" w:fill="FFFFFF"/>
        <w:tabs>
          <w:tab w:val="left" w:pos="14570"/>
        </w:tabs>
        <w:spacing w:after="0"/>
        <w:ind w:right="-31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  <w:r w:rsidRPr="00DF78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F781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основной профессиональной образовательной программы  профессионального обучения по подготовке квалифицированных рабочих и служащих </w:t>
      </w:r>
      <w:r w:rsidRPr="00DF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</w:t>
      </w:r>
      <w:proofErr w:type="spellStart"/>
      <w:r w:rsidRPr="00DF7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DF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 закрытого типа»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818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 xml:space="preserve">по профессии 18466 </w:t>
      </w:r>
      <w:r w:rsidRPr="00DF7818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Слесарь механосборочных работ</w:t>
      </w:r>
    </w:p>
    <w:p w:rsidR="00DF7818" w:rsidRPr="00DF7818" w:rsidRDefault="00DF7818" w:rsidP="00DF7818">
      <w:pPr>
        <w:shd w:val="clear" w:color="auto" w:fill="FFFFFF"/>
        <w:spacing w:after="0"/>
        <w:ind w:left="4111" w:right="-1" w:firstLine="31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F7818" w:rsidRPr="00DF7818" w:rsidRDefault="00DF7818" w:rsidP="00DF7818">
      <w:pPr>
        <w:shd w:val="clear" w:color="auto" w:fill="FFFFFF"/>
        <w:spacing w:after="0"/>
        <w:ind w:left="2124" w:right="-1" w:firstLine="708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Квалификация</w:t>
      </w:r>
      <w:r w:rsidRPr="00DF781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28213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–</w:t>
      </w:r>
      <w:r w:rsidRPr="00DF781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DF7818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  <w:t>Слесарь-инструментальщик</w:t>
      </w:r>
    </w:p>
    <w:p w:rsidR="00DF7818" w:rsidRPr="00DF7818" w:rsidRDefault="00DF7818" w:rsidP="00DF7818">
      <w:pPr>
        <w:shd w:val="clear" w:color="auto" w:fill="FFFFFF"/>
        <w:spacing w:after="0"/>
        <w:ind w:right="-46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  Слесарь механосборочных работ </w:t>
      </w:r>
    </w:p>
    <w:p w:rsidR="00DF7818" w:rsidRPr="00DF7818" w:rsidRDefault="00DF7818" w:rsidP="00DF7818">
      <w:pPr>
        <w:shd w:val="clear" w:color="auto" w:fill="FFFFFF"/>
        <w:spacing w:after="0"/>
        <w:ind w:right="-4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Форма обучения –</w:t>
      </w:r>
      <w:r w:rsidRPr="00DF78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очная</w:t>
      </w:r>
    </w:p>
    <w:p w:rsidR="00DF7818" w:rsidRPr="00DF7818" w:rsidRDefault="00DF7818" w:rsidP="00DF7818">
      <w:pPr>
        <w:shd w:val="clear" w:color="auto" w:fill="FFFFFF"/>
        <w:spacing w:after="0"/>
        <w:ind w:right="-4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18" w:rsidRPr="00DF7818" w:rsidRDefault="00DF7818" w:rsidP="00DF7818">
      <w:pPr>
        <w:shd w:val="clear" w:color="auto" w:fill="FFFFFF"/>
        <w:spacing w:after="0"/>
        <w:ind w:left="142" w:right="-46" w:hanging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Нормативный срок освоения ОПОП </w:t>
      </w:r>
      <w:r w:rsidR="0028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81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10 мес.</w:t>
      </w:r>
      <w:r w:rsidRPr="00DF78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DF7818" w:rsidRPr="00DF7818" w:rsidRDefault="00DF7818" w:rsidP="00DF7818">
      <w:pPr>
        <w:shd w:val="clear" w:color="auto" w:fill="FFFFFF"/>
        <w:spacing w:after="0"/>
        <w:ind w:left="142" w:right="-46" w:hanging="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7818" w:rsidRPr="00DF7818" w:rsidRDefault="00DF7818" w:rsidP="00DF781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-4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DF7818" w:rsidRPr="00DF7818" w:rsidRDefault="00DF7818" w:rsidP="00DF7818">
      <w:pPr>
        <w:shd w:val="clear" w:color="auto" w:fill="FFFFFF"/>
        <w:spacing w:after="0"/>
        <w:ind w:left="360" w:right="-4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1.1 Нормативная база реализации ОПОП ОУ.</w:t>
      </w:r>
    </w:p>
    <w:p w:rsidR="00DF7818" w:rsidRPr="00DF7818" w:rsidRDefault="00DF7818" w:rsidP="00DF7818">
      <w:pPr>
        <w:shd w:val="clear" w:color="auto" w:fill="FFFFFF"/>
        <w:tabs>
          <w:tab w:val="left" w:pos="14570"/>
        </w:tabs>
        <w:spacing w:after="0"/>
        <w:ind w:right="-28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учебный план программы подготовки квалифицированных рабочих и служащих профессионального обучения </w:t>
      </w:r>
      <w:r w:rsidRPr="00D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</w:t>
      </w:r>
      <w:proofErr w:type="spellStart"/>
      <w:r w:rsidRPr="00DF7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D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(общественно опасным) поведением закрытого типа»</w:t>
      </w:r>
      <w:r w:rsidRPr="00DF781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Федерации №  </w:t>
      </w:r>
      <w:r w:rsidRPr="00DF7818">
        <w:rPr>
          <w:rFonts w:ascii="Times New Roman" w:eastAsia="Times New Roman" w:hAnsi="Times New Roman" w:cs="Times New Roman"/>
          <w:sz w:val="28"/>
          <w:szCs w:val="28"/>
          <w:lang w:eastAsia="ru-RU"/>
        </w:rPr>
        <w:t>817  от 2 августа  2013 г.</w:t>
      </w: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зарегистрированного Министерством юстиции (рег. № </w:t>
      </w:r>
      <w:r w:rsidRPr="00DF7818">
        <w:rPr>
          <w:rFonts w:ascii="Times New Roman" w:eastAsia="Times New Roman" w:hAnsi="Times New Roman" w:cs="Times New Roman"/>
          <w:sz w:val="28"/>
          <w:szCs w:val="28"/>
          <w:lang w:eastAsia="ru-RU"/>
        </w:rPr>
        <w:t>29709</w:t>
      </w: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DF7818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августа 2013</w:t>
      </w: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</w:t>
      </w:r>
      <w:r w:rsidRPr="00DF781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15.01.30  Слесарь.</w:t>
      </w:r>
    </w:p>
    <w:p w:rsidR="00DF7818" w:rsidRPr="00DF7818" w:rsidRDefault="00DF7818" w:rsidP="00DF78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обеспечивает выполнение 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7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 требований к условиям обучения общеобразовательных учреждений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постановлением Главного государственного санитарного врача Российской Федерации от 29 декабря 2010 года  № 189 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7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СанПиН 2.4.2.2821-10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7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818" w:rsidRPr="00DF7818" w:rsidRDefault="00DF7818" w:rsidP="00DF7818">
      <w:pPr>
        <w:shd w:val="clear" w:color="auto" w:fill="FFFFFF"/>
        <w:spacing w:after="0"/>
        <w:ind w:right="-45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818" w:rsidRPr="00DF7818" w:rsidRDefault="00DF7818" w:rsidP="00DF7818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 Организация учебного процесса и режим занятий</w:t>
      </w:r>
    </w:p>
    <w:p w:rsidR="00DF7818" w:rsidRPr="00DF7818" w:rsidRDefault="00DF7818" w:rsidP="00DF7818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учебного года 1 сентября, окончание обучения – 30 июня. Каникулы – 2 недели  между  первым и вторым  полугодием.</w:t>
      </w:r>
    </w:p>
    <w:p w:rsidR="00DF7818" w:rsidRPr="00DF7818" w:rsidRDefault="00DF7818" w:rsidP="00DF7818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нагрузка обучающихся – 36 часов в неделю. Продолжительность учебной недели шесть дней. </w:t>
      </w:r>
    </w:p>
    <w:p w:rsidR="00DF7818" w:rsidRPr="00DF7818" w:rsidRDefault="00DF7818" w:rsidP="00DF7818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учебных занятий (уроков)– 45 минут, возможны сгруппированные уроки по 2 урока. </w:t>
      </w:r>
    </w:p>
    <w:p w:rsidR="00DF7818" w:rsidRPr="00DF7818" w:rsidRDefault="00DF7818" w:rsidP="00DF7818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проводится в течение всего учебного года по 6 часов в неделю. Производственная практика проводится   1 </w:t>
      </w:r>
      <w:r w:rsidRPr="00DF7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  <w:r w:rsidRPr="00DF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первом полугодии и 4 недели во втором полугодии. </w:t>
      </w:r>
    </w:p>
    <w:p w:rsidR="00DF7818" w:rsidRPr="00DF7818" w:rsidRDefault="00DF7818" w:rsidP="00DF7818">
      <w:pPr>
        <w:shd w:val="clear" w:color="auto" w:fill="FFFFFF"/>
        <w:ind w:right="-4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7818" w:rsidRPr="00DF7818" w:rsidRDefault="00DF7818" w:rsidP="00DF7818">
      <w:pPr>
        <w:shd w:val="clear" w:color="auto" w:fill="FFFFFF"/>
        <w:ind w:right="-45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Порядок аттестации обучающихся.</w:t>
      </w:r>
    </w:p>
    <w:p w:rsidR="00DF7818" w:rsidRPr="00DF7818" w:rsidRDefault="00DF7818" w:rsidP="00DF7818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обучающихся проводится в соответствии с Положением о промежуточной и итоговой аттестации.   </w:t>
      </w:r>
      <w:r w:rsidRPr="00DF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Формами проведения промежуточной аттестации при освоении дисциплин и профессиональных модулей являются: экзамены, зачеты, дифференцированные зачеты.</w:t>
      </w:r>
    </w:p>
    <w:p w:rsidR="00DF7818" w:rsidRPr="00DF7818" w:rsidRDefault="00DF7818" w:rsidP="00DF7818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экзаменов в учебном году в процессе промежуточной аттестации обучающихся не превышает 1,</w:t>
      </w:r>
      <w:r w:rsidRPr="00DF781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F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количество зачетов и дифференцированных зачетов в процессе промежуточной аттестации обучающихся – 4. За счет использования различных форм текущего контроля, рейтинговых или накопительных систем оценивания  количество форм промежуточной аттестации (зачетов и дифференцированных зачетов, экзаменов) в учебном году сокращено.</w:t>
      </w:r>
    </w:p>
    <w:p w:rsidR="00DF7818" w:rsidRPr="00DF7818" w:rsidRDefault="00DF7818" w:rsidP="00DF78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промежуточную аттестацию в форме экзаменов, зачетов и дифференцированных зачетов  отводится не более 1 недели (36 часов). Промежуточная аттестация проводится непосредственно после завершения освоения учебной дисциплины и/или профессионального модуля. </w:t>
      </w:r>
    </w:p>
    <w:p w:rsidR="00DF7818" w:rsidRPr="00DF7818" w:rsidRDefault="00DF7818" w:rsidP="00DF7818">
      <w:pPr>
        <w:tabs>
          <w:tab w:val="num" w:pos="540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 для обучающихся очной формы получения  не учитываются при расчете объемов учебного времени.</w:t>
      </w:r>
    </w:p>
    <w:p w:rsidR="00DF7818" w:rsidRPr="00DF7818" w:rsidRDefault="00DF7818" w:rsidP="00DF78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проведения: групповые, индивидуальные.</w:t>
      </w:r>
    </w:p>
    <w:p w:rsidR="00DF7818" w:rsidRPr="00DF7818" w:rsidRDefault="00DF7818" w:rsidP="00DF7818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EC1601" w:rsidRPr="00EC1601" w:rsidRDefault="00EC1601" w:rsidP="00EC1601">
      <w:pPr>
        <w:shd w:val="clear" w:color="auto" w:fill="FFFFFF"/>
        <w:tabs>
          <w:tab w:val="left" w:pos="14570"/>
        </w:tabs>
        <w:spacing w:after="0"/>
        <w:ind w:right="-31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  <w:r w:rsidRPr="00EC16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EC160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основной профессиональной образовательной программы  профессионального обучения по подготовке квалифицированных рабочих и служащих </w:t>
      </w:r>
      <w:r w:rsidRPr="00EC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</w:t>
      </w:r>
      <w:proofErr w:type="spellStart"/>
      <w:r w:rsidRPr="00EC1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EC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 закрытого типа»</w:t>
      </w:r>
      <w:r w:rsidRPr="00EC160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EC1601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 xml:space="preserve">по профессии 18466 </w:t>
      </w:r>
      <w:r w:rsidRPr="00EC1601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Слесарь механосборочных работ</w:t>
      </w:r>
    </w:p>
    <w:p w:rsidR="00EC1601" w:rsidRPr="00EC1601" w:rsidRDefault="00EC1601" w:rsidP="00EC1601">
      <w:pPr>
        <w:shd w:val="clear" w:color="auto" w:fill="FFFFFF"/>
        <w:spacing w:after="0"/>
        <w:ind w:left="2124" w:right="-1" w:firstLine="708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Квалификация</w:t>
      </w:r>
      <w:r w:rsidRPr="00EC160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28213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–</w:t>
      </w:r>
      <w:r w:rsidRPr="00EC160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EC1601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  <w:t>Слесарь-инструментальщик</w:t>
      </w:r>
    </w:p>
    <w:p w:rsidR="00EC1601" w:rsidRPr="00EC1601" w:rsidRDefault="00EC1601" w:rsidP="00EC1601">
      <w:pPr>
        <w:shd w:val="clear" w:color="auto" w:fill="FFFFFF"/>
        <w:spacing w:after="0"/>
        <w:ind w:right="-46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  Слесарь механосборочных работ </w:t>
      </w:r>
    </w:p>
    <w:p w:rsidR="00EC1601" w:rsidRPr="00EC1601" w:rsidRDefault="00EC1601" w:rsidP="00EC1601">
      <w:pPr>
        <w:shd w:val="clear" w:color="auto" w:fill="FFFFFF"/>
        <w:spacing w:after="0"/>
        <w:ind w:right="-4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Форма обучения –</w:t>
      </w:r>
      <w:r w:rsidRPr="00EC16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очная</w:t>
      </w:r>
    </w:p>
    <w:p w:rsidR="00EC1601" w:rsidRPr="00EC1601" w:rsidRDefault="00EC1601" w:rsidP="00EC1601">
      <w:pPr>
        <w:shd w:val="clear" w:color="auto" w:fill="FFFFFF"/>
        <w:spacing w:after="0"/>
        <w:ind w:left="142" w:right="-46" w:hanging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Нормативный срок освоения ОПОП </w:t>
      </w:r>
      <w:r w:rsidR="0028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60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10 мес.</w:t>
      </w:r>
      <w:r w:rsidRPr="00EC16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EC1601" w:rsidRPr="00EC1601" w:rsidRDefault="00EC1601" w:rsidP="00EC1601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right="-4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EC1601" w:rsidRPr="00EC1601" w:rsidRDefault="00EC1601" w:rsidP="00EC1601">
      <w:pPr>
        <w:shd w:val="clear" w:color="auto" w:fill="FFFFFF"/>
        <w:spacing w:after="0"/>
        <w:ind w:left="360" w:right="-4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 Нормативная база реализации ОПОП ОУ.</w:t>
      </w:r>
    </w:p>
    <w:p w:rsidR="00EC1601" w:rsidRPr="00EC1601" w:rsidRDefault="00EC1601" w:rsidP="00EC1601">
      <w:pPr>
        <w:shd w:val="clear" w:color="auto" w:fill="FFFFFF"/>
        <w:tabs>
          <w:tab w:val="left" w:pos="14570"/>
        </w:tabs>
        <w:spacing w:after="0"/>
        <w:ind w:right="-28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учебный план программы подготовки квалифицированных рабочих и служащих профессионального обучения </w:t>
      </w:r>
      <w:r w:rsidRPr="00EC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</w:t>
      </w:r>
      <w:proofErr w:type="spellStart"/>
      <w:r w:rsidRPr="00EC1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EC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 закрытого типа»</w:t>
      </w:r>
      <w:r w:rsidRPr="00EC160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Федерации №  </w:t>
      </w:r>
      <w:r w:rsidRPr="00EC1601">
        <w:rPr>
          <w:rFonts w:ascii="Times New Roman" w:eastAsia="Times New Roman" w:hAnsi="Times New Roman" w:cs="Times New Roman"/>
          <w:sz w:val="28"/>
          <w:szCs w:val="28"/>
          <w:lang w:eastAsia="ru-RU"/>
        </w:rPr>
        <w:t>817  от 2 августа  2013 г.</w:t>
      </w: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зарегистрированного Министерством юстиции (рег. № </w:t>
      </w:r>
      <w:r w:rsidRPr="00EC1601">
        <w:rPr>
          <w:rFonts w:ascii="Times New Roman" w:eastAsia="Times New Roman" w:hAnsi="Times New Roman" w:cs="Times New Roman"/>
          <w:sz w:val="28"/>
          <w:szCs w:val="28"/>
          <w:lang w:eastAsia="ru-RU"/>
        </w:rPr>
        <w:t>29709</w:t>
      </w: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EC1601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августа 2013</w:t>
      </w: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</w:t>
      </w:r>
      <w:r w:rsidRPr="00EC160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15.01.30  Слесарь.</w:t>
      </w:r>
    </w:p>
    <w:p w:rsidR="00EC1601" w:rsidRPr="00EC1601" w:rsidRDefault="00EC1601" w:rsidP="00EC160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Учебный план обеспечивает выполнение 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160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 требований к условиям обучения общеобразовательных учреждений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постановлением Главного государственного санитарного врача Российской Федерации от 29 декабря 2010 года  № 189 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1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СанПиН 2.4.2.2821-10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1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601" w:rsidRPr="00EC1601" w:rsidRDefault="00EC1601" w:rsidP="00EC1601">
      <w:pPr>
        <w:shd w:val="clear" w:color="auto" w:fill="FFFFFF"/>
        <w:spacing w:after="0"/>
        <w:ind w:right="-45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601" w:rsidRPr="00EC1601" w:rsidRDefault="00EC1601" w:rsidP="00EC1601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 Организация учебного процесса и режим занятий.</w:t>
      </w:r>
    </w:p>
    <w:p w:rsidR="00EC1601" w:rsidRPr="00EC1601" w:rsidRDefault="00EC1601" w:rsidP="00EC1601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учебного года 1 сентября, окончание обучения – 30 июня. Каникулы – 2 недели  между  первым и вторым  полугодием.</w:t>
      </w:r>
    </w:p>
    <w:p w:rsidR="00EC1601" w:rsidRPr="00EC1601" w:rsidRDefault="00EC1601" w:rsidP="00EC1601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нагрузка обучающихся – 3</w:t>
      </w:r>
      <w:r w:rsidR="0047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неделю. Продолжительность учебной недели шесть дней. </w:t>
      </w:r>
    </w:p>
    <w:p w:rsidR="00EC1601" w:rsidRPr="00EC1601" w:rsidRDefault="00EC1601" w:rsidP="00EC1601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учебных занятий (уроков)– 45 минут, возможны сгруппированные уроки по 2 урока. </w:t>
      </w:r>
    </w:p>
    <w:p w:rsidR="00EC1601" w:rsidRPr="00EC1601" w:rsidRDefault="00EC1601" w:rsidP="00EC1601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проводится в течение всего учебного года по 7 часов в неделю. Производственная практика проводится   1 </w:t>
      </w:r>
      <w:r w:rsidRPr="00EC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</w:t>
      </w:r>
      <w:r w:rsidRPr="00EC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и 4 недели во втором полугодии. </w:t>
      </w:r>
    </w:p>
    <w:p w:rsidR="00EC1601" w:rsidRPr="00EC1601" w:rsidRDefault="00EC1601" w:rsidP="00EC1601">
      <w:pPr>
        <w:shd w:val="clear" w:color="auto" w:fill="FFFFFF"/>
        <w:ind w:right="-45" w:firstLine="56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C1601" w:rsidRPr="00EC1601" w:rsidRDefault="00EC1601" w:rsidP="00EC1601">
      <w:pPr>
        <w:shd w:val="clear" w:color="auto" w:fill="FFFFFF"/>
        <w:ind w:right="-45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60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EC160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C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Порядок аттестации обучающихся.</w:t>
      </w:r>
    </w:p>
    <w:p w:rsidR="00EC1601" w:rsidRPr="00EC1601" w:rsidRDefault="00EC1601" w:rsidP="00EC160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обучающихся проводится в соответствии с Положением о промежуточной и итоговой аттестации.   </w:t>
      </w:r>
      <w:r w:rsidRPr="00EC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Формами проведения промежуточной аттестации при освоении дисциплин и профессиональных модулей являются: экзамены, зачеты, дифференцированные зачеты.</w:t>
      </w:r>
    </w:p>
    <w:p w:rsidR="00EC1601" w:rsidRPr="00EC1601" w:rsidRDefault="00EC1601" w:rsidP="00EC160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экзаменов в учебном году в процессе промежуточной аттестации обучающихся не превышает 1,</w:t>
      </w:r>
      <w:r w:rsidRPr="00EC160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C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количество зачетов и дифференцированных зачетов в процессе промежуточной аттестации обучающихся – 4. За счет использования различных форм текущего контроля, рейтинговых или накопительных систем оценивания  количество форм промежуточной аттестации (зачетов и дифференцированных зачетов, экзаменов) в учебном году сокращено.</w:t>
      </w:r>
    </w:p>
    <w:p w:rsidR="00EC1601" w:rsidRPr="00EC1601" w:rsidRDefault="00EC1601" w:rsidP="00EC160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промежуточную аттестацию в форме экзаменов, зачетов и дифференцированных зачетов  отводится не более 1 недели (35 часов). Промежуточная аттестация проводится непосредственно после завершения освоения учебной дисциплины и/или профессионального модуля. </w:t>
      </w:r>
    </w:p>
    <w:p w:rsidR="00EC1601" w:rsidRPr="00EC1601" w:rsidRDefault="00EC1601" w:rsidP="00EC1601">
      <w:pPr>
        <w:tabs>
          <w:tab w:val="num" w:pos="540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Консультации для обучающихся очной формы получения  не учитываются при расчете объемов учебного времени.</w:t>
      </w:r>
    </w:p>
    <w:p w:rsidR="00EC1601" w:rsidRPr="00EC1601" w:rsidRDefault="00EC1601" w:rsidP="00EC160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проведения: групповые, индивидуальные.</w:t>
      </w:r>
    </w:p>
    <w:p w:rsidR="00EC1601" w:rsidRPr="00EC1601" w:rsidRDefault="00EC1601" w:rsidP="00EC160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3A3B72" w:rsidRPr="003A3B72" w:rsidRDefault="003A3B72" w:rsidP="003A3B72">
      <w:pPr>
        <w:shd w:val="clear" w:color="auto" w:fill="FFFFFF"/>
        <w:tabs>
          <w:tab w:val="left" w:pos="14570"/>
        </w:tabs>
        <w:spacing w:after="0"/>
        <w:ind w:right="-31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  <w:r w:rsidRPr="003A3B7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A3B7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основной профессиональной образовательной программы  профессионального обучения по подготовке квалифицированных рабочих и служащих</w:t>
      </w:r>
      <w:r w:rsidRPr="003A3B72"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  <w:lang w:eastAsia="ru-RU"/>
        </w:rPr>
        <w:t xml:space="preserve"> </w:t>
      </w:r>
      <w:r w:rsidRPr="003A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</w:t>
      </w:r>
      <w:proofErr w:type="spellStart"/>
      <w:r w:rsidRPr="003A3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3A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 закрытого типа» </w:t>
      </w:r>
      <w:r w:rsidRPr="003A3B72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 xml:space="preserve">по профессии 12478 </w:t>
      </w:r>
      <w:r w:rsidRPr="003A3B7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Изготовитель художественных изделий из дерева</w:t>
      </w:r>
    </w:p>
    <w:p w:rsidR="003A3B72" w:rsidRPr="003A3B72" w:rsidRDefault="003A3B72" w:rsidP="003A3B72">
      <w:pPr>
        <w:shd w:val="clear" w:color="auto" w:fill="FFFFFF"/>
        <w:spacing w:after="0"/>
        <w:ind w:left="4111" w:right="-1" w:firstLine="31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A3B72" w:rsidRPr="003A3B72" w:rsidRDefault="003A3B72" w:rsidP="003A3B72">
      <w:pPr>
        <w:shd w:val="clear" w:color="auto" w:fill="FFFFFF"/>
        <w:spacing w:after="0"/>
        <w:ind w:right="-3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  <w:r w:rsidRPr="003A3B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Квалификация</w:t>
      </w:r>
      <w:r w:rsidRPr="003A3B7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28213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–</w:t>
      </w:r>
      <w:r w:rsidRPr="003A3B7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3A3B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Изготовитель художественных изделий из дерева</w:t>
      </w:r>
    </w:p>
    <w:p w:rsidR="003A3B72" w:rsidRPr="003A3B72" w:rsidRDefault="003A3B72" w:rsidP="003A3B72">
      <w:pPr>
        <w:shd w:val="clear" w:color="auto" w:fill="FFFFFF"/>
        <w:spacing w:after="0"/>
        <w:ind w:left="2124" w:right="-1"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3A3B72" w:rsidRPr="003A3B72" w:rsidRDefault="003A3B72" w:rsidP="003A3B72">
      <w:pPr>
        <w:shd w:val="clear" w:color="auto" w:fill="FFFFFF"/>
        <w:spacing w:after="0"/>
        <w:ind w:right="-46" w:firstLine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Форма обучения –</w:t>
      </w:r>
      <w:r w:rsidRPr="003A3B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очная</w:t>
      </w:r>
    </w:p>
    <w:p w:rsidR="003A3B72" w:rsidRPr="003A3B72" w:rsidRDefault="003A3B72" w:rsidP="003A3B72">
      <w:pPr>
        <w:shd w:val="clear" w:color="auto" w:fill="FFFFFF"/>
        <w:spacing w:after="0"/>
        <w:ind w:right="-4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B72" w:rsidRPr="003A3B72" w:rsidRDefault="003A3B72" w:rsidP="003A3B72">
      <w:pPr>
        <w:shd w:val="clear" w:color="auto" w:fill="FFFFFF"/>
        <w:spacing w:after="0"/>
        <w:ind w:left="142" w:right="-46" w:hanging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Нормативный срок освоения ОПОП </w:t>
      </w:r>
      <w:r w:rsidR="0028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B72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10 мес.</w:t>
      </w:r>
      <w:r w:rsidRPr="003A3B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3A3B72" w:rsidRPr="003A3B72" w:rsidRDefault="003A3B72" w:rsidP="003A3B7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/>
        <w:ind w:right="-4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3A3B72" w:rsidRPr="003A3B72" w:rsidRDefault="003A3B72" w:rsidP="003A3B72">
      <w:pPr>
        <w:shd w:val="clear" w:color="auto" w:fill="FFFFFF"/>
        <w:spacing w:after="0"/>
        <w:ind w:right="-45"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 Нормативная база реализации ОПОП ОУ.</w:t>
      </w:r>
    </w:p>
    <w:p w:rsidR="003A3B72" w:rsidRPr="003A3B72" w:rsidRDefault="003A3B72" w:rsidP="003A3B72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учебный план программы подготовки квалифицированных рабочих и служащих профессионального обучения </w:t>
      </w:r>
      <w:r w:rsidRPr="003A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</w:t>
      </w:r>
      <w:proofErr w:type="spellStart"/>
      <w:r w:rsidRPr="003A3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3A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 закрытого типа» </w:t>
      </w: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Федерации №  </w:t>
      </w:r>
      <w:r w:rsidRPr="003A3B72">
        <w:rPr>
          <w:rFonts w:ascii="Times New Roman" w:eastAsia="Times New Roman" w:hAnsi="Times New Roman" w:cs="Times New Roman"/>
          <w:sz w:val="28"/>
          <w:szCs w:val="28"/>
          <w:lang w:eastAsia="ru-RU"/>
        </w:rPr>
        <w:t>817  от 2 августа  2013 г.</w:t>
      </w: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зарегистрированного Министерством юстиции (рег. № </w:t>
      </w:r>
      <w:r w:rsidRPr="003A3B72">
        <w:rPr>
          <w:rFonts w:ascii="Times New Roman" w:eastAsia="Times New Roman" w:hAnsi="Times New Roman" w:cs="Times New Roman"/>
          <w:sz w:val="28"/>
          <w:szCs w:val="28"/>
          <w:lang w:eastAsia="ru-RU"/>
        </w:rPr>
        <w:t>29709</w:t>
      </w: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3A3B72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августа 2013</w:t>
      </w: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</w:t>
      </w:r>
      <w:r w:rsidRPr="003A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54.01.03. Изготовитель художественных изделий из дерева.</w:t>
      </w:r>
    </w:p>
    <w:p w:rsidR="003A3B72" w:rsidRPr="003A3B72" w:rsidRDefault="003A3B72" w:rsidP="003A3B7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Учебный план обеспечивает выполнение 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3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 требований к условиям обучения общеобразовательных учреждений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постановлением Главного государственного санитарного врача Российской Федерации от 29 декабря 2010 года  № 189 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3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СанПиН 2.4.2.2821-10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3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B72" w:rsidRPr="003A3B72" w:rsidRDefault="003A3B72" w:rsidP="003A3B72">
      <w:pPr>
        <w:shd w:val="clear" w:color="auto" w:fill="FFFFFF"/>
        <w:spacing w:after="0"/>
        <w:ind w:right="-45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B72" w:rsidRPr="003A3B72" w:rsidRDefault="003A3B72" w:rsidP="003A3B72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 Организация учебного процесса и режим занятий</w:t>
      </w:r>
    </w:p>
    <w:p w:rsidR="003A3B72" w:rsidRPr="003A3B72" w:rsidRDefault="003A3B72" w:rsidP="003A3B72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учебного года 1 сентября, окончание обучения – 30 июня. Каникулы – 2 недели  между  первым и вторым  полугодием.</w:t>
      </w:r>
    </w:p>
    <w:p w:rsidR="003A3B72" w:rsidRPr="003A3B72" w:rsidRDefault="003A3B72" w:rsidP="003A3B72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нагрузка обучающихся – 3</w:t>
      </w:r>
      <w:r w:rsidR="00471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неделю. Продолжительность учебной недели- шесть дней. </w:t>
      </w:r>
    </w:p>
    <w:p w:rsidR="003A3B72" w:rsidRPr="003A3B72" w:rsidRDefault="003A3B72" w:rsidP="003A3B72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учебных занятий (уроков)– 45 минут, возможны сгруппированные уроки по 2 урока. </w:t>
      </w:r>
    </w:p>
    <w:p w:rsidR="003A3B72" w:rsidRPr="003A3B72" w:rsidRDefault="003A3B72" w:rsidP="003A3B72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проводится в течение всего учебного года по 7 часов в неделю. Производственная практика проводится   1 неделя в первом полугодии и 4 недели во втором полугодии. </w:t>
      </w:r>
    </w:p>
    <w:p w:rsidR="003A3B72" w:rsidRPr="003A3B72" w:rsidRDefault="003A3B72" w:rsidP="003A3B72">
      <w:pPr>
        <w:shd w:val="clear" w:color="auto" w:fill="FFFFFF"/>
        <w:ind w:right="-45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3B72" w:rsidRPr="003A3B72" w:rsidRDefault="003A3B72" w:rsidP="003A3B72">
      <w:pPr>
        <w:shd w:val="clear" w:color="auto" w:fill="FFFFFF"/>
        <w:ind w:right="-45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Порядок аттестации обучающихся.</w:t>
      </w:r>
    </w:p>
    <w:p w:rsidR="003A3B72" w:rsidRPr="003A3B72" w:rsidRDefault="003A3B72" w:rsidP="003A3B72">
      <w:pPr>
        <w:shd w:val="clear" w:color="auto" w:fill="FFFFFF"/>
        <w:ind w:right="-4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 обучающихся проводится в соответствии с Положением о промежуточной и итоговой аттестации.   </w:t>
      </w:r>
      <w:r w:rsidRPr="003A3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освоения учебных дисциплин оценивается в процессе текущего контроля и промежуточной аттестации.</w:t>
      </w:r>
    </w:p>
    <w:p w:rsidR="003A3B72" w:rsidRPr="003A3B72" w:rsidRDefault="003A3B72" w:rsidP="003A3B72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 контроль  знаний обучающихся  по дисциплинам общепрофессионального цикла проводится в пределах  учебного времени, отведенного на соответствующую учебную дисциплину,  в форме зачетов, контрольных работ, тестов, рефератов, практических работ и др. </w:t>
      </w:r>
    </w:p>
    <w:p w:rsidR="003A3B72" w:rsidRPr="003A3B72" w:rsidRDefault="003A3B72" w:rsidP="003A3B72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Промежуточная аттестация проводится в форме зачетов,  дифференцированных зачетов и экзаменов. </w:t>
      </w:r>
    </w:p>
    <w:p w:rsidR="003A3B72" w:rsidRPr="003A3B72" w:rsidRDefault="003A3B72" w:rsidP="003A3B72">
      <w:pPr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Зачеты по учебной и производственной практике, а также по всем изучаемым предметам в конце семестров.</w:t>
      </w:r>
    </w:p>
    <w:p w:rsidR="003A3B72" w:rsidRPr="003A3B72" w:rsidRDefault="003A3B72" w:rsidP="003A3B72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Дифференцированные зачеты проводятся по предметам профессионального</w:t>
      </w:r>
      <w:r w:rsidRPr="003A3B7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3A3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цикла </w:t>
      </w:r>
      <w:r w:rsidRPr="003A3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конце каждого учебного года или по завершении изучения предмета, кроме тех предметов, по которым предусмотрен экзамен.</w:t>
      </w:r>
    </w:p>
    <w:p w:rsidR="003A3B72" w:rsidRPr="003A3B72" w:rsidRDefault="003A3B72" w:rsidP="003A3B72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 (итоговая)   аттестация проходит в  6 семестре,  включает защиту выпускной квалификационной работы:  выпускная практическая квалификационная работа и письменная экзаменационная работа.</w:t>
      </w:r>
    </w:p>
    <w:p w:rsidR="003A3B72" w:rsidRPr="003A3B72" w:rsidRDefault="003A3B72" w:rsidP="003A3B72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A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3A3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Обязательные требования – соответствие тематики выпускной квалификационной работы содержанию профессиональных модулей; выпускная практическая квалификационная работа должна предусматривать сложность работы не ниже 2 </w:t>
      </w:r>
      <w:r w:rsidR="0028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A3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разряда.   По результатам ГИА выпускникам присваиваются квалификаций: изготовитель художественных изделий из дерева 2-3 разряда.</w:t>
      </w:r>
    </w:p>
    <w:p w:rsidR="00DF7818" w:rsidRPr="00DF7818" w:rsidRDefault="00DF7818" w:rsidP="00DF7818">
      <w:pPr>
        <w:shd w:val="clear" w:color="auto" w:fill="FFFFFF"/>
        <w:spacing w:line="360" w:lineRule="auto"/>
        <w:ind w:right="-45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301DA" w:rsidRPr="003301DA" w:rsidRDefault="003301DA" w:rsidP="007E75E2">
      <w:pPr>
        <w:widowControl w:val="0"/>
        <w:shd w:val="clear" w:color="auto" w:fill="FFFFFF"/>
        <w:tabs>
          <w:tab w:val="left" w:pos="14570"/>
        </w:tabs>
        <w:spacing w:after="0" w:line="360" w:lineRule="auto"/>
        <w:ind w:right="-31"/>
        <w:jc w:val="both"/>
        <w:rPr>
          <w:rFonts w:ascii="Times New Roman" w:eastAsia="Courier New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  <w:r w:rsidRPr="003301DA">
        <w:rPr>
          <w:rFonts w:ascii="Times New Roman" w:eastAsia="Courier New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Учебный план</w:t>
      </w:r>
      <w:r w:rsidR="007E75E2">
        <w:rPr>
          <w:rFonts w:ascii="Times New Roman" w:eastAsia="Courier New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         </w:t>
      </w:r>
      <w:r w:rsidRPr="003301DA">
        <w:rPr>
          <w:rFonts w:ascii="Times New Roman" w:eastAsia="Courier New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301DA">
        <w:rPr>
          <w:rFonts w:ascii="Times New Roman" w:eastAsia="Courier New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адаптированной основной профессиональной образовательной программы профессионального </w:t>
      </w:r>
      <w:r w:rsidRPr="003301DA">
        <w:rPr>
          <w:rFonts w:ascii="Times New Roman" w:eastAsia="Courier New" w:hAnsi="Times New Roman" w:cs="Times New Roman"/>
          <w:bCs/>
          <w:spacing w:val="-1"/>
          <w:sz w:val="28"/>
          <w:szCs w:val="28"/>
          <w:lang w:eastAsia="ru-RU"/>
        </w:rPr>
        <w:t xml:space="preserve">обучения </w:t>
      </w:r>
      <w:r w:rsidRPr="003301DA">
        <w:rPr>
          <w:rFonts w:ascii="Times New Roman" w:eastAsia="Courier New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федерального государственного бюджетного профессионального образовательного учреждения  «Орловское специальное учебно-воспитательное учреждение для обучающихся с </w:t>
      </w:r>
      <w:proofErr w:type="spellStart"/>
      <w:r w:rsidRPr="003301DA">
        <w:rPr>
          <w:rFonts w:ascii="Times New Roman" w:eastAsia="Courier New" w:hAnsi="Times New Roman" w:cs="Times New Roman"/>
          <w:bCs/>
          <w:color w:val="000000"/>
          <w:spacing w:val="-1"/>
          <w:sz w:val="28"/>
          <w:szCs w:val="28"/>
          <w:lang w:eastAsia="ru-RU"/>
        </w:rPr>
        <w:t>девиантным</w:t>
      </w:r>
      <w:proofErr w:type="spellEnd"/>
      <w:r w:rsidRPr="003301DA">
        <w:rPr>
          <w:rFonts w:ascii="Times New Roman" w:eastAsia="Courier New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(общественно-опасным) поведением </w:t>
      </w:r>
      <w:r w:rsidR="007E75E2">
        <w:rPr>
          <w:rFonts w:ascii="Times New Roman" w:eastAsia="Courier New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301DA">
        <w:rPr>
          <w:rFonts w:ascii="Times New Roman" w:eastAsia="Courier New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</w:t>
      </w:r>
      <w:r w:rsidRPr="003301DA">
        <w:rPr>
          <w:rFonts w:ascii="Times New Roman" w:eastAsia="Courier New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по профессии</w:t>
      </w:r>
      <w:r w:rsidR="007E75E2">
        <w:rPr>
          <w:rFonts w:ascii="Times New Roman" w:eastAsia="Courier New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 xml:space="preserve"> </w:t>
      </w:r>
      <w:r w:rsidRPr="003301DA">
        <w:rPr>
          <w:rFonts w:ascii="Times New Roman" w:eastAsia="Courier New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 xml:space="preserve">13450,19727 </w:t>
      </w:r>
      <w:r w:rsidRPr="003301DA">
        <w:rPr>
          <w:rFonts w:ascii="Times New Roman" w:eastAsia="Courier New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 xml:space="preserve"> Штукатур-маляр</w:t>
      </w:r>
    </w:p>
    <w:p w:rsidR="003301DA" w:rsidRPr="003301DA" w:rsidRDefault="003301DA" w:rsidP="003301DA">
      <w:pPr>
        <w:widowControl w:val="0"/>
        <w:shd w:val="clear" w:color="auto" w:fill="FFFFFF"/>
        <w:spacing w:before="36" w:after="0" w:line="295" w:lineRule="exact"/>
        <w:ind w:right="-31"/>
        <w:rPr>
          <w:rFonts w:ascii="Times New Roman" w:eastAsia="Courier New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</w:p>
    <w:p w:rsidR="003301DA" w:rsidRPr="003301DA" w:rsidRDefault="003301DA" w:rsidP="003301DA">
      <w:pPr>
        <w:widowControl w:val="0"/>
        <w:tabs>
          <w:tab w:val="left" w:pos="4578"/>
        </w:tabs>
        <w:spacing w:after="0" w:line="240" w:lineRule="auto"/>
        <w:ind w:right="4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Квалификация: Штукатур-маляр</w:t>
      </w:r>
    </w:p>
    <w:p w:rsidR="003301DA" w:rsidRPr="003301DA" w:rsidRDefault="003301DA" w:rsidP="003301DA">
      <w:pPr>
        <w:widowControl w:val="0"/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:rsidR="003301DA" w:rsidRPr="003301DA" w:rsidRDefault="003301DA" w:rsidP="003301DA">
      <w:pPr>
        <w:widowControl w:val="0"/>
        <w:shd w:val="clear" w:color="auto" w:fill="FFFFFF"/>
        <w:spacing w:before="194" w:after="0" w:line="288" w:lineRule="exact"/>
        <w:ind w:left="142" w:right="-46" w:hanging="142"/>
        <w:rPr>
          <w:rFonts w:ascii="Courier New" w:eastAsia="Courier New" w:hAnsi="Courier New" w:cs="Courier New"/>
          <w:b/>
          <w:i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3301DA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  <w:r w:rsidRPr="003301DA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  <w:r w:rsidRPr="003301DA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  <w:r w:rsidRPr="003301DA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  <w:r w:rsidRPr="003301DA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 xml:space="preserve"> Нормативный срок освоения ППКРС – 10 </w:t>
      </w:r>
      <w:proofErr w:type="spellStart"/>
      <w:r w:rsidRPr="003301DA">
        <w:rPr>
          <w:rFonts w:ascii="Times New Roman" w:eastAsia="Courier New" w:hAnsi="Times New Roman" w:cs="Times New Roman"/>
          <w:sz w:val="28"/>
          <w:szCs w:val="28"/>
          <w:lang w:eastAsia="ru-RU"/>
        </w:rPr>
        <w:t>мес</w:t>
      </w:r>
      <w:proofErr w:type="spellEnd"/>
    </w:p>
    <w:p w:rsidR="003301DA" w:rsidRPr="003301DA" w:rsidRDefault="003301DA" w:rsidP="003301DA">
      <w:pPr>
        <w:widowControl w:val="0"/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DA" w:rsidRPr="003301DA" w:rsidRDefault="003301DA" w:rsidP="003301DA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3301DA" w:rsidRPr="003301DA" w:rsidRDefault="003301DA" w:rsidP="003301DA">
      <w:pPr>
        <w:widowControl w:val="0"/>
        <w:shd w:val="clear" w:color="auto" w:fill="FFFFFF"/>
        <w:spacing w:after="0" w:line="360" w:lineRule="auto"/>
        <w:ind w:left="360" w:right="-45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1.1 Нормативная база реализации ОПОП ОУ</w:t>
      </w:r>
    </w:p>
    <w:p w:rsidR="003301DA" w:rsidRPr="003301DA" w:rsidRDefault="003301DA" w:rsidP="003301DA">
      <w:pPr>
        <w:widowControl w:val="0"/>
        <w:shd w:val="clear" w:color="auto" w:fill="FFFFFF"/>
        <w:tabs>
          <w:tab w:val="left" w:pos="14570"/>
        </w:tabs>
        <w:spacing w:after="0" w:line="360" w:lineRule="auto"/>
        <w:ind w:right="-28" w:firstLine="567"/>
        <w:jc w:val="both"/>
        <w:rPr>
          <w:rFonts w:ascii="Times New Roman" w:eastAsia="Courier New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Настоящий учебный план программы подготовки квалифицированных рабочих и служащих  профессионального обучения </w:t>
      </w:r>
      <w:r w:rsidRPr="003301DA">
        <w:rPr>
          <w:rFonts w:ascii="Times New Roman" w:eastAsia="Courier New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федерального государственного бюджетного специального учебно-воспитательного учреждения для детей и подростков с </w:t>
      </w:r>
      <w:proofErr w:type="spellStart"/>
      <w:r w:rsidRPr="003301DA">
        <w:rPr>
          <w:rFonts w:ascii="Times New Roman" w:eastAsia="Courier New" w:hAnsi="Times New Roman" w:cs="Times New Roman"/>
          <w:bCs/>
          <w:color w:val="000000"/>
          <w:spacing w:val="-1"/>
          <w:sz w:val="28"/>
          <w:szCs w:val="28"/>
          <w:lang w:eastAsia="ru-RU"/>
        </w:rPr>
        <w:t>девиантным</w:t>
      </w:r>
      <w:proofErr w:type="spellEnd"/>
      <w:r w:rsidRPr="003301DA">
        <w:rPr>
          <w:rFonts w:ascii="Times New Roman" w:eastAsia="Courier New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поведением «Орловское специальное профессиональное училище № 1 закрытого типа» </w:t>
      </w: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Федерации №  817  от 2 августа  2013 г. , </w:t>
      </w: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зарегистрированного Министерством юстиции (рег. № 29709 от 20 августа 2013)    </w:t>
      </w:r>
      <w:r w:rsidRPr="003301DA">
        <w:rPr>
          <w:rFonts w:ascii="Times New Roman" w:eastAsia="Courier New" w:hAnsi="Times New Roman" w:cs="Times New Roman"/>
          <w:bCs/>
          <w:color w:val="000000"/>
          <w:spacing w:val="-4"/>
          <w:sz w:val="28"/>
          <w:szCs w:val="28"/>
          <w:lang w:eastAsia="ru-RU"/>
        </w:rPr>
        <w:t>270802.10 Мастер отделочно-строительных работ</w:t>
      </w:r>
    </w:p>
    <w:p w:rsidR="003301DA" w:rsidRPr="003301DA" w:rsidRDefault="003301DA" w:rsidP="003301DA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Учебный план обеспечивает выполнение </w:t>
      </w:r>
      <w:r w:rsidR="00282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</w:t>
      </w: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Гигиенических требований к условиям обучения общеобразовательных учреждений</w:t>
      </w:r>
      <w:r w:rsidR="00282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</w:t>
      </w: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утверждённых постановлением Главного государственного санитарного врача Российской Федерации от 29 декабря 2010 года  № 189 </w:t>
      </w:r>
      <w:r w:rsidR="00282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</w:t>
      </w: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 утверждении СанПиН 2.4.2.2821-10</w:t>
      </w:r>
      <w:r w:rsidR="00282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</w:t>
      </w: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3301DA" w:rsidRPr="003301DA" w:rsidRDefault="003301DA" w:rsidP="003301DA">
      <w:pPr>
        <w:widowControl w:val="0"/>
        <w:shd w:val="clear" w:color="auto" w:fill="FFFFFF"/>
        <w:spacing w:after="0" w:line="360" w:lineRule="auto"/>
        <w:ind w:right="-45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01DA" w:rsidRPr="003301DA" w:rsidRDefault="003301DA" w:rsidP="003301DA">
      <w:pPr>
        <w:widowControl w:val="0"/>
        <w:shd w:val="clear" w:color="auto" w:fill="FFFFFF"/>
        <w:spacing w:after="0" w:line="360" w:lineRule="auto"/>
        <w:ind w:right="-45" w:firstLine="567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1.2 Организация учебного процесса и режим занятий</w:t>
      </w:r>
    </w:p>
    <w:p w:rsidR="003301DA" w:rsidRPr="003301DA" w:rsidRDefault="003301DA" w:rsidP="003301DA">
      <w:pPr>
        <w:widowControl w:val="0"/>
        <w:shd w:val="clear" w:color="auto" w:fill="FFFFFF"/>
        <w:spacing w:after="0" w:line="360" w:lineRule="auto"/>
        <w:ind w:right="-45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Начало учебного года 1 сентября, окончание обучения – 30 июня. Каникулы – 2 недели  между  первым и вторым  полугодием.</w:t>
      </w:r>
    </w:p>
    <w:p w:rsidR="003301DA" w:rsidRPr="003301DA" w:rsidRDefault="003301DA" w:rsidP="003301DA">
      <w:pPr>
        <w:widowControl w:val="0"/>
        <w:shd w:val="clear" w:color="auto" w:fill="FFFFFF"/>
        <w:spacing w:after="0" w:line="360" w:lineRule="auto"/>
        <w:ind w:right="-45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Учебная нагрузка обучающихся – </w:t>
      </w:r>
      <w:r w:rsidRPr="003301DA">
        <w:rPr>
          <w:rFonts w:ascii="Times New Roman" w:eastAsia="Courier New" w:hAnsi="Times New Roman" w:cs="Times New Roman"/>
          <w:sz w:val="28"/>
          <w:szCs w:val="28"/>
          <w:lang w:eastAsia="ru-RU"/>
        </w:rPr>
        <w:t>33</w:t>
      </w:r>
      <w:r w:rsidRPr="003301DA"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часа в неделю. Продолжительность учебной недели </w:t>
      </w:r>
      <w:r w:rsidRPr="003301DA">
        <w:rPr>
          <w:rFonts w:ascii="Times New Roman" w:eastAsia="Courier New" w:hAnsi="Times New Roman" w:cs="Times New Roman"/>
          <w:sz w:val="28"/>
          <w:szCs w:val="28"/>
          <w:lang w:eastAsia="ru-RU"/>
        </w:rPr>
        <w:t>пять дней.</w:t>
      </w: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01DA" w:rsidRPr="003301DA" w:rsidRDefault="003301DA" w:rsidP="003301DA">
      <w:pPr>
        <w:widowControl w:val="0"/>
        <w:shd w:val="clear" w:color="auto" w:fill="FFFFFF"/>
        <w:spacing w:after="0" w:line="360" w:lineRule="auto"/>
        <w:ind w:right="-45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учебных занятий (уроков)– 45 минут, возможны сгруппированные уроки по 2 урока. </w:t>
      </w:r>
    </w:p>
    <w:p w:rsidR="003301DA" w:rsidRPr="003301DA" w:rsidRDefault="003301DA" w:rsidP="003301DA">
      <w:pPr>
        <w:widowControl w:val="0"/>
        <w:shd w:val="clear" w:color="auto" w:fill="FFFFFF"/>
        <w:spacing w:after="0" w:line="360" w:lineRule="auto"/>
        <w:ind w:right="-45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Учебная практика проводится в течение всего учебного года по 5 часов в неделю. Производственная практика проводится   1 неделю в первом полугодии и 4 недели во втором полугодии по 30 часов в неделю. </w:t>
      </w:r>
    </w:p>
    <w:p w:rsidR="003301DA" w:rsidRPr="003301DA" w:rsidRDefault="003301DA" w:rsidP="003301DA">
      <w:pPr>
        <w:widowControl w:val="0"/>
        <w:shd w:val="clear" w:color="auto" w:fill="FFFFFF"/>
        <w:spacing w:after="0" w:line="360" w:lineRule="auto"/>
        <w:ind w:right="-45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01DA" w:rsidRPr="003301DA" w:rsidRDefault="003301DA" w:rsidP="003301DA">
      <w:pPr>
        <w:widowControl w:val="0"/>
        <w:shd w:val="clear" w:color="auto" w:fill="FFFFFF"/>
        <w:spacing w:after="0" w:line="360" w:lineRule="auto"/>
        <w:ind w:right="-45" w:firstLine="567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1.3. Порядок аттестации обучающихся.</w:t>
      </w:r>
    </w:p>
    <w:p w:rsidR="003301DA" w:rsidRPr="003301DA" w:rsidRDefault="003301DA" w:rsidP="003301D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Аттестация обучающихся проводится в соответствии с Положением о промежуточной и итоговой аттестации.   </w:t>
      </w:r>
      <w:r w:rsidRPr="00330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Формами проведения промежуточной аттестации при освоении дисциплин и профессиональных модулей являются: экзамены, зачеты, дифференцированные зачеты.</w:t>
      </w:r>
    </w:p>
    <w:p w:rsidR="003301DA" w:rsidRPr="003301DA" w:rsidRDefault="003301DA" w:rsidP="003301D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Количество экзаменов в учебном году в процессе промежуточной аттестации обучающихся не превышает 1,</w:t>
      </w:r>
      <w:r w:rsidRPr="003301D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30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а </w:t>
      </w:r>
      <w:r w:rsidRPr="00330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lastRenderedPageBreak/>
        <w:t>количество зачетов и дифференцированных зачетов в процессе промежуточной аттестации обучающихся – 4 (без учета зачетов по физической культуре) в учебном году. За счет использования различных форм текущего контроля, рейтинговых или накопительных систем оценивания  количество форм промежуточной аттестации (зачетов и дифференцированных зачетов, экзаменов) в учебном году сокращено.</w:t>
      </w:r>
    </w:p>
    <w:p w:rsidR="003301DA" w:rsidRPr="003301DA" w:rsidRDefault="003301DA" w:rsidP="003301D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промежуточную аттестацию в форме экзаменов, зачетов и дифференцированных зачетов  отводится не более 1 </w:t>
      </w:r>
      <w:r w:rsidRPr="003301D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недели (33 часов). </w:t>
      </w: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проводится непосредственно после завершения освоения учебной дисциплины и/или профессионального модуля. </w:t>
      </w:r>
    </w:p>
    <w:p w:rsidR="003301DA" w:rsidRPr="003301DA" w:rsidRDefault="003301DA" w:rsidP="003301D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Формой промежуточной аттестации по физической культуре является зачет, которые проводится по окончании  1 полугодия , а завершает освоение программы по физической культуре дифференцированный зачет.</w:t>
      </w:r>
    </w:p>
    <w:p w:rsidR="003301DA" w:rsidRPr="003301DA" w:rsidRDefault="003301DA" w:rsidP="003301DA">
      <w:pPr>
        <w:widowControl w:val="0"/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Консультации для обучающихся очной формы получения образовани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я предусматриваются, но </w:t>
      </w:r>
      <w:r w:rsidRPr="00330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не учитываются при расчете объемов учебного времени.</w:t>
      </w:r>
    </w:p>
    <w:p w:rsidR="003301DA" w:rsidRPr="003301DA" w:rsidRDefault="003301DA" w:rsidP="003301D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Формы проведения: групповые, индивидуальные.</w:t>
      </w:r>
    </w:p>
    <w:p w:rsidR="003301DA" w:rsidRPr="003301DA" w:rsidRDefault="003301DA" w:rsidP="003301D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3301D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1C3E23" w:rsidRPr="001C3E23" w:rsidRDefault="001C3E23" w:rsidP="001C3E23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31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  <w:lang w:eastAsia="ru-RU"/>
        </w:rPr>
      </w:pPr>
      <w:r w:rsidRPr="001C3E23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  <w:lang w:eastAsia="ru-RU"/>
        </w:rPr>
        <w:t>Учебный план</w:t>
      </w:r>
    </w:p>
    <w:p w:rsidR="001C3E23" w:rsidRPr="001C3E23" w:rsidRDefault="001C3E23" w:rsidP="001C3E23">
      <w:pPr>
        <w:widowControl w:val="0"/>
        <w:shd w:val="clear" w:color="auto" w:fill="FFFFFF"/>
        <w:tabs>
          <w:tab w:val="left" w:pos="14570"/>
        </w:tabs>
        <w:autoSpaceDE w:val="0"/>
        <w:autoSpaceDN w:val="0"/>
        <w:adjustRightInd w:val="0"/>
        <w:spacing w:after="0"/>
        <w:ind w:right="-28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адаптированной профессиональной образовательной программы профессионального обучения</w:t>
      </w:r>
    </w:p>
    <w:p w:rsidR="001C3E23" w:rsidRPr="001C3E23" w:rsidRDefault="001C3E23" w:rsidP="001C3E2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  <w:r w:rsidRPr="001C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</w:t>
      </w:r>
      <w:proofErr w:type="spellStart"/>
      <w:r w:rsidRPr="001C3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1C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 закрытого типа» </w:t>
      </w:r>
      <w:r w:rsidRPr="001C3E2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 xml:space="preserve">по профессии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18880, 16671</w:t>
      </w:r>
      <w:r w:rsidRPr="001C3E23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 xml:space="preserve"> Мастер столярно-плотничных  работ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before="36" w:after="0"/>
        <w:ind w:left="4111" w:right="-1" w:firstLine="31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before="36" w:after="0"/>
        <w:ind w:left="4111" w:right="-1" w:firstLine="31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before="36" w:after="0"/>
        <w:ind w:left="2124" w:right="-1" w:firstLine="708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Квалификация</w:t>
      </w:r>
      <w:r w:rsidRPr="001C3E2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1C3E2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– </w:t>
      </w:r>
      <w:r w:rsidRPr="001C3E23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  <w:t>Столяр-строительный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6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  Плотник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Форма обучения –</w:t>
      </w:r>
      <w:r w:rsidRPr="001C3E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очная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before="194" w:after="0"/>
        <w:ind w:left="142" w:right="-46" w:hanging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Нормативный срок освоения ОПОП </w:t>
      </w:r>
      <w:r w:rsidR="0028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E23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10 мес.</w:t>
      </w:r>
      <w:r w:rsidRPr="001C3E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before="194" w:after="0"/>
        <w:ind w:left="1558" w:right="-46" w:firstLine="566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</w:t>
      </w:r>
      <w:r w:rsidR="00282137" w:rsidRPr="001C3E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1C3E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 базе основного общего </w:t>
      </w:r>
      <w:r w:rsidRPr="001C3E23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образования. 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before="194" w:after="0"/>
        <w:ind w:left="1558" w:right="-46" w:firstLine="56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           </w:t>
      </w:r>
      <w:r w:rsidR="00282137" w:rsidRPr="001C3E23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Б</w:t>
      </w:r>
      <w:r w:rsidRPr="001C3E23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ез получения среднего (полного) общего </w:t>
      </w:r>
      <w:r w:rsidRPr="001C3E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образования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before="22" w:after="0"/>
        <w:ind w:left="142" w:right="-46" w:hanging="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before="22" w:after="0"/>
        <w:ind w:left="142" w:right="-46" w:hanging="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before="22" w:after="0"/>
        <w:ind w:left="142" w:right="-46" w:hanging="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записка.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1.1 Нормативная база реализации ППКРС ОУ.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before="36" w:after="0"/>
        <w:ind w:right="-31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учебный план программы подготовки квалифицированных рабочих и служащих (далее ППКРС) профессионального обучения </w:t>
      </w:r>
      <w:r w:rsidRPr="001C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</w:t>
      </w:r>
      <w:proofErr w:type="spellStart"/>
      <w:r w:rsidRPr="001C3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1C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 закрытого типа» </w:t>
      </w: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Федерации №  </w:t>
      </w:r>
      <w:r w:rsidRPr="001C3E23">
        <w:rPr>
          <w:rFonts w:ascii="Times New Roman" w:eastAsia="Times New Roman" w:hAnsi="Times New Roman" w:cs="Times New Roman"/>
          <w:sz w:val="28"/>
          <w:szCs w:val="28"/>
          <w:lang w:eastAsia="ru-RU"/>
        </w:rPr>
        <w:t>817  от 2 августа  2013 г.</w:t>
      </w: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зарегистрированного Министерством юстиции (рег. № </w:t>
      </w:r>
      <w:r w:rsidRPr="001C3E23">
        <w:rPr>
          <w:rFonts w:ascii="Times New Roman" w:eastAsia="Times New Roman" w:hAnsi="Times New Roman" w:cs="Times New Roman"/>
          <w:sz w:val="28"/>
          <w:szCs w:val="28"/>
          <w:lang w:eastAsia="ru-RU"/>
        </w:rPr>
        <w:t>29709</w:t>
      </w: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1C3E23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августа 2013</w:t>
      </w: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профессии   </w:t>
      </w:r>
      <w:r w:rsidRPr="001C3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08.01.15</w:t>
      </w: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E2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Мастер столярно-плотничных  работ.   </w:t>
      </w: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3E23" w:rsidRPr="001C3E23" w:rsidRDefault="001C3E23" w:rsidP="001C3E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обеспечивает выполнение 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3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 требований к условиям обучения общеобразовательных учреждений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постановлением Главного государственного санитарного врача Российской Федерации от 29 декабря 2010 года  № 189 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3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СанПиН 2.4.2.2821-10</w:t>
      </w:r>
      <w:r w:rsidR="002821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3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1.2  Организация учебного процесса и режим занятий.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учебного года 1 сентября, окончание обучения – 30 июня. Каникулы – 2 недели  между  первым и вторым  полугодием.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нагрузка обучающихся – 36 часов в неделю. Продолжительность учебной недели шесть дней. 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учебных занятий (уроков)– 45 минут, возможны сгруппированные уроки по 2 урока. 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проводится в течение всего учебного года по 10 часов в неделю. Производственная практика проводится   2 недели в первом полугодии и 9 недель во втором полугодии. 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 Формирование вариативной части ОПОП.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часов вариативной части ОПОП введен предмет Основы ИКТ (информационно-коммуникационных технологий).  Введение этого предмета вызвано необходимостью создания условий для </w:t>
      </w:r>
      <w:r w:rsidRPr="001C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обучающимся лабораторных работ и практических занятий с использованием персональных компьютеров. 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часы вариативной части ОПОП направлены на увеличение объема времени, отведенного на освоение дисциплин и профессиональных модулей обязательной части ОПОП.</w:t>
      </w:r>
    </w:p>
    <w:tbl>
      <w:tblPr>
        <w:tblStyle w:val="90"/>
        <w:tblW w:w="0" w:type="auto"/>
        <w:tblInd w:w="534" w:type="dxa"/>
        <w:tblLook w:val="04A0" w:firstRow="1" w:lastRow="0" w:firstColumn="1" w:lastColumn="0" w:noHBand="0" w:noVBand="1"/>
      </w:tblPr>
      <w:tblGrid>
        <w:gridCol w:w="5139"/>
        <w:gridCol w:w="2799"/>
      </w:tblGrid>
      <w:tr w:rsidR="001C3E23" w:rsidRPr="001C3E23" w:rsidTr="00CE17D3">
        <w:tc>
          <w:tcPr>
            <w:tcW w:w="5139" w:type="dxa"/>
          </w:tcPr>
          <w:p w:rsidR="001C3E23" w:rsidRPr="001C3E23" w:rsidRDefault="001C3E23" w:rsidP="001C3E2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799" w:type="dxa"/>
          </w:tcPr>
          <w:p w:rsidR="001C3E23" w:rsidRPr="001C3E23" w:rsidRDefault="001C3E23" w:rsidP="001C3E2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C3E23" w:rsidRPr="001C3E23" w:rsidTr="00CE17D3">
        <w:tc>
          <w:tcPr>
            <w:tcW w:w="5139" w:type="dxa"/>
          </w:tcPr>
          <w:p w:rsidR="001C3E23" w:rsidRPr="001C3E23" w:rsidRDefault="001C3E23" w:rsidP="001C3E2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ИКТ</w:t>
            </w:r>
          </w:p>
        </w:tc>
        <w:tc>
          <w:tcPr>
            <w:tcW w:w="2799" w:type="dxa"/>
          </w:tcPr>
          <w:p w:rsidR="001C3E23" w:rsidRPr="001C3E23" w:rsidRDefault="001C3E23" w:rsidP="001C3E2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C3E23" w:rsidRPr="001C3E23" w:rsidTr="00CE17D3">
        <w:tc>
          <w:tcPr>
            <w:tcW w:w="5139" w:type="dxa"/>
          </w:tcPr>
          <w:p w:rsidR="001C3E23" w:rsidRPr="001C3E23" w:rsidRDefault="001C3E23" w:rsidP="001C3E2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E2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Строительная графика</w:t>
            </w:r>
          </w:p>
        </w:tc>
        <w:tc>
          <w:tcPr>
            <w:tcW w:w="2799" w:type="dxa"/>
          </w:tcPr>
          <w:p w:rsidR="001C3E23" w:rsidRPr="001C3E23" w:rsidRDefault="001C3E23" w:rsidP="001C3E2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C3E23" w:rsidRPr="001C3E23" w:rsidTr="00CE17D3">
        <w:tc>
          <w:tcPr>
            <w:tcW w:w="5139" w:type="dxa"/>
          </w:tcPr>
          <w:p w:rsidR="001C3E23" w:rsidRPr="001C3E23" w:rsidRDefault="001C3E23" w:rsidP="001C3E2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E2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Электротехническое оборудование</w:t>
            </w:r>
          </w:p>
        </w:tc>
        <w:tc>
          <w:tcPr>
            <w:tcW w:w="2799" w:type="dxa"/>
          </w:tcPr>
          <w:p w:rsidR="001C3E23" w:rsidRPr="001C3E23" w:rsidRDefault="001C3E23" w:rsidP="001C3E2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C3E23" w:rsidRPr="001C3E23" w:rsidTr="00CE17D3">
        <w:tc>
          <w:tcPr>
            <w:tcW w:w="5139" w:type="dxa"/>
          </w:tcPr>
          <w:p w:rsidR="001C3E23" w:rsidRPr="001C3E23" w:rsidRDefault="001C3E23" w:rsidP="001C3E2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E23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 жизнедеятельности</w:t>
            </w:r>
          </w:p>
        </w:tc>
        <w:tc>
          <w:tcPr>
            <w:tcW w:w="2799" w:type="dxa"/>
          </w:tcPr>
          <w:p w:rsidR="001C3E23" w:rsidRPr="001C3E23" w:rsidRDefault="001C3E23" w:rsidP="001C3E2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1C3E23" w:rsidRPr="001C3E23" w:rsidTr="00CE17D3">
        <w:tc>
          <w:tcPr>
            <w:tcW w:w="5139" w:type="dxa"/>
          </w:tcPr>
          <w:p w:rsidR="001C3E23" w:rsidRPr="001C3E23" w:rsidRDefault="001C3E23" w:rsidP="001C3E2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E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99" w:type="dxa"/>
          </w:tcPr>
          <w:p w:rsidR="001C3E23" w:rsidRPr="001C3E23" w:rsidRDefault="001C3E23" w:rsidP="001C3E2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1C3E23" w:rsidRPr="001C3E23" w:rsidTr="00CE17D3">
        <w:tc>
          <w:tcPr>
            <w:tcW w:w="5139" w:type="dxa"/>
          </w:tcPr>
          <w:p w:rsidR="001C3E23" w:rsidRPr="001C3E23" w:rsidRDefault="001C3E23" w:rsidP="001C3E2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99" w:type="dxa"/>
          </w:tcPr>
          <w:p w:rsidR="001C3E23" w:rsidRPr="001C3E23" w:rsidRDefault="001C3E23" w:rsidP="001C3E2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4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45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1.4  Порядок аттестации обучающихся.</w:t>
      </w:r>
    </w:p>
    <w:p w:rsidR="001C3E23" w:rsidRPr="001C3E23" w:rsidRDefault="001C3E23" w:rsidP="001C3E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4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 обучающихся проводится в соответствии с Положением о промежуточной и итоговой аттестации.   </w:t>
      </w:r>
      <w:r w:rsidRPr="001C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освоения учебных дисциплин оценивается в процессе текущего контроля и промежуточной аттестации.</w:t>
      </w:r>
    </w:p>
    <w:p w:rsidR="001C3E23" w:rsidRPr="001C3E23" w:rsidRDefault="001C3E23" w:rsidP="001C3E2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 контроль  знаний обучающихся  по дисциплинам общеобразовательного цикла проводится в пределах  учебного времени, отведенного на соответствующую учебную дисциплину,  в форме зачетов, контрольных работ, тестов, рефератов, практических работ и др. </w:t>
      </w:r>
    </w:p>
    <w:p w:rsidR="001C3E23" w:rsidRPr="001C3E23" w:rsidRDefault="001C3E23" w:rsidP="001C3E2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Промежуточная аттестация проводится в форме зачетов,  дифференцированных зачетов и экзаменов. </w:t>
      </w:r>
    </w:p>
    <w:p w:rsidR="001C3E23" w:rsidRPr="001C3E23" w:rsidRDefault="001C3E23" w:rsidP="001C3E2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Зачеты проводятся по физической культуре (ФК.00), по учебной и производственной практике, а также по всем изучаемым предметам в конце семестров.</w:t>
      </w:r>
    </w:p>
    <w:p w:rsidR="001C3E23" w:rsidRPr="001C3E23" w:rsidRDefault="001C3E23" w:rsidP="001C3E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Дифференцированные зачеты проводятся по предметам общеобразовательного цикла  в конце каждого учебного года или по завершении изучения предмета, кроме тех предметов, по которым предусмотрен экзамен.</w:t>
      </w:r>
    </w:p>
    <w:p w:rsidR="001C3E23" w:rsidRPr="001C3E23" w:rsidRDefault="001C3E23" w:rsidP="001C3E23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Завершающим этапом промежуточной аттестации являются итоговые экзамены. Два экзамена </w:t>
      </w:r>
      <w:r w:rsidR="0028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C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русский язык и математика, являются обязательными,  один проводится по выбору обучающегося или  образовательного учреждения с учетом профиля получаемого профессионального образования, для технического профиля это – физика или информатика и ИКТ.    </w:t>
      </w:r>
    </w:p>
    <w:p w:rsidR="001C3E23" w:rsidRPr="001C3E23" w:rsidRDefault="001C3E23" w:rsidP="001C3E2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 (итоговая)   аттестация проходит в  6 семестре,  включает защиту выпускной квалификационной работы:  выпускная практическая квалификационная работа и письменная экзаменационная работа.</w:t>
      </w:r>
    </w:p>
    <w:p w:rsidR="001C3E23" w:rsidRPr="001C3E23" w:rsidRDefault="001C3E23" w:rsidP="001C3E2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C3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Обязательные требования – соответствие тематики выпускной квалификационной работы содержанию профессиональных модулей; выпускная практическая квалификационная работа должна предусматривать сложность работы не ниже  3 разряда.   По результатам ГИА выпускникам присваиваются квалификаций: столяр строительный – 3 разряда, плотник – 3 разряда, паркетчик – 3 разряда.</w:t>
      </w:r>
    </w:p>
    <w:p w:rsidR="003301DA" w:rsidRPr="003301DA" w:rsidRDefault="003301DA" w:rsidP="003301D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DF7818" w:rsidRPr="00DF7818" w:rsidRDefault="00DF7818" w:rsidP="00DF7818">
      <w:pPr>
        <w:shd w:val="clear" w:color="auto" w:fill="FFFFFF"/>
        <w:spacing w:line="360" w:lineRule="auto"/>
        <w:ind w:right="-45"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03114" w:rsidRDefault="00803114" w:rsidP="00803114">
      <w:pPr>
        <w:spacing w:after="0"/>
        <w:ind w:left="39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7D5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Часть 2. </w:t>
      </w:r>
      <w:r w:rsidRPr="004614D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Организация образовательного процесса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.</w:t>
      </w:r>
    </w:p>
    <w:p w:rsidR="00803114" w:rsidRDefault="00803114" w:rsidP="004C5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Профессиональное обучение.</w:t>
      </w:r>
    </w:p>
    <w:p w:rsidR="00803114" w:rsidRPr="00803114" w:rsidRDefault="00803114" w:rsidP="00803114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80311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2.1. Реализуемые образовательные программы: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8859"/>
        <w:gridCol w:w="2127"/>
        <w:gridCol w:w="2126"/>
      </w:tblGrid>
      <w:tr w:rsidR="00803114" w:rsidRPr="00803114" w:rsidTr="00803114">
        <w:trPr>
          <w:trHeight w:hRule="exact" w:val="116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        профессиональной         образовательной </w:t>
            </w:r>
            <w:r w:rsidRPr="0080311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Вид программы (основная, </w:t>
            </w:r>
            <w:r w:rsidRPr="0080311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дополнительная)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 профессии</w:t>
            </w:r>
          </w:p>
        </w:tc>
      </w:tr>
      <w:tr w:rsidR="00803114" w:rsidRPr="00803114" w:rsidTr="00803114">
        <w:trPr>
          <w:trHeight w:hRule="exact" w:val="351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2C4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2C4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2C4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2C4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03114" w:rsidRPr="00803114" w:rsidTr="00803114">
        <w:trPr>
          <w:trHeight w:hRule="exact" w:val="172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2C4B8B" w:rsidP="002C4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2C4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Единая интегрированная программа общего и 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профессионального образования на базе среднего 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 со сроком обучения 2года 5мес.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Основная</w:t>
            </w:r>
          </w:p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</w:t>
            </w:r>
          </w:p>
        </w:tc>
      </w:tr>
      <w:tr w:rsidR="00803114" w:rsidRPr="00803114" w:rsidTr="00803114">
        <w:trPr>
          <w:trHeight w:hRule="exact" w:val="169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2C4B8B" w:rsidP="002C4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Единая интегрированная программа общего и 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профессионального образования на базе среднего 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 со сроком обучения 2года 5мес.</w:t>
            </w:r>
          </w:p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Основная</w:t>
            </w:r>
          </w:p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2C4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2C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столярно- плотничных и паркетных работ</w:t>
            </w:r>
          </w:p>
        </w:tc>
      </w:tr>
      <w:tr w:rsidR="00803114" w:rsidRPr="00803114" w:rsidTr="00803114">
        <w:trPr>
          <w:trHeight w:hRule="exact" w:val="169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2C4B8B" w:rsidP="002C4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Единая интегрированная программа общего и 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профессионального образования на базе среднего 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 со сроком обучения 10мес. (</w:t>
            </w:r>
            <w:r w:rsidR="0071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д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лиц с ОВЗ).</w:t>
            </w:r>
          </w:p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Основная</w:t>
            </w:r>
          </w:p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52F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852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 строительный, плотник</w:t>
            </w:r>
          </w:p>
        </w:tc>
      </w:tr>
      <w:tr w:rsidR="00803114" w:rsidRPr="00803114" w:rsidTr="00803114">
        <w:trPr>
          <w:trHeight w:hRule="exact" w:val="169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2C4B8B" w:rsidP="002C4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Единая интегрированная программа общего и 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профессионального образования без получения </w:t>
            </w:r>
            <w:r w:rsidR="002C4B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среднего 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 /программа профессионального обучения/ со сроком обучения 10мес.</w:t>
            </w:r>
            <w:r w:rsidR="00667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 механосборочных работ</w:t>
            </w:r>
          </w:p>
        </w:tc>
      </w:tr>
      <w:tr w:rsidR="00803114" w:rsidRPr="00803114" w:rsidTr="00803114">
        <w:trPr>
          <w:trHeight w:hRule="exact" w:val="169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2C4B8B" w:rsidP="002C4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2C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Единая интегрированная программа общего и 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профессионального образования без получения</w:t>
            </w:r>
            <w:r w:rsidR="002C4B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среднего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 /программа профессионального обучения/ со сроком обучения 10мес.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Токарь</w:t>
            </w:r>
          </w:p>
        </w:tc>
      </w:tr>
      <w:tr w:rsidR="00803114" w:rsidRPr="00803114" w:rsidTr="00803114">
        <w:trPr>
          <w:trHeight w:hRule="exact" w:val="169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2C4B8B" w:rsidP="002C4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2C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Единая интегрированная программа общего и 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профессионального образования без получения </w:t>
            </w:r>
            <w:r w:rsidR="002C4B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среднего 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 /программа профессионального обучения/ со сроком обучения 10мес.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 строительный</w:t>
            </w:r>
          </w:p>
        </w:tc>
      </w:tr>
      <w:tr w:rsidR="00803114" w:rsidRPr="00803114" w:rsidTr="00803114">
        <w:trPr>
          <w:trHeight w:hRule="exact" w:val="169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2C4B8B" w:rsidP="002C4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71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Единая интегрированная программа общего и 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профессионального образования без получения </w:t>
            </w:r>
            <w:r w:rsidR="002C4B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среднего 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 /программа профессионального обучения/ со сроком обучения 10мес.</w:t>
            </w:r>
            <w:r w:rsidR="0071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(Адаптированная для лиц  с ОВЗ)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Штукатур-маляр</w:t>
            </w:r>
          </w:p>
        </w:tc>
      </w:tr>
      <w:tr w:rsidR="00803114" w:rsidRPr="00803114" w:rsidTr="00803114">
        <w:trPr>
          <w:trHeight w:hRule="exact" w:val="169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2C4B8B" w:rsidP="002C4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Единая интегрированная программа общего и 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профессионального образования без получения </w:t>
            </w:r>
            <w:r w:rsidR="002C4B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среднего </w:t>
            </w:r>
            <w:r w:rsidRPr="0080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 /программа профессионального обучения/ со сроком обучения 10мес.</w:t>
            </w:r>
          </w:p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Изготовитель художественных изделий  из дерева</w:t>
            </w:r>
          </w:p>
        </w:tc>
      </w:tr>
    </w:tbl>
    <w:p w:rsidR="00803114" w:rsidRPr="00803114" w:rsidRDefault="002C4B8B" w:rsidP="002C4B8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2C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="00CD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обучающихся по реализуемым образовательным программам за счет бюджетных ассигнований федерального бюджета-</w:t>
      </w:r>
      <w:r w:rsidR="00CD6643" w:rsidRPr="00CD6643">
        <w:rPr>
          <w:rFonts w:ascii="Times New Roman" w:eastAsia="Times New Roman" w:hAnsi="Times New Roman" w:cs="Times New Roman"/>
          <w:sz w:val="28"/>
          <w:szCs w:val="28"/>
          <w:lang w:eastAsia="ru-RU"/>
        </w:rPr>
        <w:t>100 %</w:t>
      </w:r>
      <w:r w:rsidR="00CD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803114" w:rsidRPr="00803114" w:rsidRDefault="002C4B8B" w:rsidP="002C4B8B">
      <w:pPr>
        <w:widowControl w:val="0"/>
        <w:shd w:val="clear" w:color="auto" w:fill="FFFFFF"/>
        <w:tabs>
          <w:tab w:val="left" w:pos="701"/>
          <w:tab w:val="left" w:pos="7574"/>
          <w:tab w:val="left" w:pos="8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C4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2.3.</w:t>
      </w:r>
      <w:r w:rsidR="00803114" w:rsidRPr="002C4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Количество обучающихся по профессиям, отнесенным к 4-ой ступени квалификации:</w:t>
      </w:r>
      <w:r w:rsidR="00803114" w:rsidRPr="0080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в % </w:t>
      </w:r>
      <w:r w:rsidR="00803114" w:rsidRPr="00803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 общего контингента обучающихся – </w:t>
      </w:r>
      <w:r w:rsidR="00CD6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11%</w:t>
      </w:r>
      <w:r w:rsidR="00803114" w:rsidRPr="00803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803114" w:rsidRPr="00803114" w:rsidRDefault="002C4B8B" w:rsidP="002C4B8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C4B8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2.4.</w:t>
      </w:r>
      <w:r w:rsidR="00803114" w:rsidRPr="002C4B8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Режим работы учреждения:</w:t>
      </w:r>
      <w:r w:rsidR="00803114" w:rsidRPr="00803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пятидневная рабочая неделя с двумя выходными днями в субботу и воскресенье.</w:t>
      </w:r>
    </w:p>
    <w:p w:rsidR="00803114" w:rsidRPr="00803114" w:rsidRDefault="002C4B8B" w:rsidP="002C4B8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C4B8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2.5.</w:t>
      </w:r>
      <w:r w:rsidR="00803114" w:rsidRPr="002C4B8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Наличие программы развития образовательного учреждени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я</w:t>
      </w:r>
      <w:r w:rsidR="00803114" w:rsidRPr="002C4B8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:</w:t>
      </w:r>
      <w:r w:rsidR="00803114" w:rsidRPr="00803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D6643" w:rsidRPr="00CD66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да.</w:t>
      </w:r>
    </w:p>
    <w:p w:rsidR="00803114" w:rsidRPr="00803114" w:rsidRDefault="00803114" w:rsidP="00803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03114" w:rsidRPr="002C4B8B" w:rsidRDefault="002C4B8B" w:rsidP="00803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C4B8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2.6.</w:t>
      </w:r>
      <w:r w:rsidR="00803114" w:rsidRPr="002C4B8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Соответствие содержания и качества подготовки обучающихся и выпускников требованиям ФГОС </w:t>
      </w:r>
    </w:p>
    <w:p w:rsidR="00803114" w:rsidRPr="00803114" w:rsidRDefault="00803114" w:rsidP="00803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tbl>
      <w:tblPr>
        <w:tblStyle w:val="35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943"/>
        <w:gridCol w:w="5670"/>
        <w:gridCol w:w="5245"/>
      </w:tblGrid>
      <w:tr w:rsidR="00803114" w:rsidRPr="00803114" w:rsidTr="002C4B8B">
        <w:tc>
          <w:tcPr>
            <w:tcW w:w="2943" w:type="dxa"/>
            <w:vMerge w:val="restart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минимуму содержания основной профессиональной образовательной программы              </w:t>
            </w:r>
          </w:p>
        </w:tc>
        <w:tc>
          <w:tcPr>
            <w:tcW w:w="5670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обязательных дисциплин федерального компонента </w:t>
            </w:r>
            <w:r w:rsidR="009533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ГОС в учебном плане, расписании занятий, экзаменационных ведомостях</w:t>
            </w:r>
          </w:p>
        </w:tc>
        <w:tc>
          <w:tcPr>
            <w:tcW w:w="5245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100 % наличия по заявленной к государственной аккредитации образовательной программе</w:t>
            </w:r>
          </w:p>
        </w:tc>
      </w:tr>
      <w:tr w:rsidR="00803114" w:rsidRPr="00803114" w:rsidTr="002C4B8B">
        <w:tc>
          <w:tcPr>
            <w:tcW w:w="2943" w:type="dxa"/>
            <w:vMerge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дисциплин</w:t>
            </w:r>
          </w:p>
        </w:tc>
        <w:tc>
          <w:tcPr>
            <w:tcW w:w="5245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100 % наличия по заявленной к государственной аккредитации образовательной программе</w:t>
            </w:r>
          </w:p>
        </w:tc>
      </w:tr>
      <w:tr w:rsidR="00803114" w:rsidRPr="00803114" w:rsidTr="002C4B8B">
        <w:tc>
          <w:tcPr>
            <w:tcW w:w="2943" w:type="dxa"/>
            <w:vMerge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общему количеству часов теоретического обучения</w:t>
            </w:r>
          </w:p>
        </w:tc>
        <w:tc>
          <w:tcPr>
            <w:tcW w:w="5245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 количество  часов теоретического  обучения 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соответствует </w:t>
            </w:r>
            <w:r w:rsidR="009533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  по заявленной к государ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ственной аккредитации образовательной программе</w:t>
            </w:r>
          </w:p>
        </w:tc>
      </w:tr>
      <w:tr w:rsidR="00803114" w:rsidRPr="00803114" w:rsidTr="002C4B8B">
        <w:tc>
          <w:tcPr>
            <w:tcW w:w="2943" w:type="dxa"/>
            <w:vMerge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объему учебной нагрузки по циклам дисциплин</w:t>
            </w:r>
          </w:p>
        </w:tc>
        <w:tc>
          <w:tcPr>
            <w:tcW w:w="5245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Объём учебной нагрузки по циклам дисциплин соот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031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ветствует </w:t>
            </w:r>
            <w:r w:rsidR="0095334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8031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ГОС 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заявленной к государ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ственной аккредитации образовательной программе</w:t>
            </w:r>
          </w:p>
        </w:tc>
      </w:tr>
      <w:tr w:rsidR="00803114" w:rsidRPr="00803114" w:rsidTr="002C4B8B">
        <w:tc>
          <w:tcPr>
            <w:tcW w:w="2943" w:type="dxa"/>
            <w:vMerge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объему учебной нагрузки по дисциплинам</w:t>
            </w:r>
          </w:p>
        </w:tc>
        <w:tc>
          <w:tcPr>
            <w:tcW w:w="5245" w:type="dxa"/>
          </w:tcPr>
          <w:p w:rsidR="00803114" w:rsidRPr="00803114" w:rsidRDefault="00803114" w:rsidP="0095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учебной нагрузки по дисциплинам соответст</w:t>
            </w:r>
            <w:r w:rsidRPr="00803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031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вует </w:t>
            </w:r>
            <w:r w:rsidR="0095334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8031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ГОС 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заявленной к государ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ственной аккредитации образовательной программе</w:t>
            </w:r>
          </w:p>
        </w:tc>
      </w:tr>
      <w:tr w:rsidR="00803114" w:rsidRPr="00803114" w:rsidTr="002C4B8B">
        <w:tc>
          <w:tcPr>
            <w:tcW w:w="2943" w:type="dxa"/>
            <w:vMerge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Наличие в рабочих программах дисциплин минимума содержания</w:t>
            </w:r>
          </w:p>
        </w:tc>
        <w:tc>
          <w:tcPr>
            <w:tcW w:w="5245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Наличие в рабочих программах дисциплин минимума содержания соответствует </w:t>
            </w:r>
            <w:r w:rsidR="009533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  по заявленной к государ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ственной аккредитации образовательной программе</w:t>
            </w:r>
          </w:p>
        </w:tc>
      </w:tr>
      <w:tr w:rsidR="00803114" w:rsidRPr="00803114" w:rsidTr="002C4B8B">
        <w:tc>
          <w:tcPr>
            <w:tcW w:w="2943" w:type="dxa"/>
            <w:vMerge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Наличие дисциплин по выбору, устанавливаемых образовательным учреждением</w:t>
            </w:r>
          </w:p>
        </w:tc>
        <w:tc>
          <w:tcPr>
            <w:tcW w:w="5245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дисциплин по выбору в учебных планах, ус</w:t>
            </w:r>
            <w:r w:rsidRPr="008031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танавливаемых образовательным учреждением,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заявленной к государ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ственной аккредитации образовательной программе</w:t>
            </w:r>
          </w:p>
        </w:tc>
      </w:tr>
      <w:tr w:rsidR="00803114" w:rsidRPr="00803114" w:rsidTr="002C4B8B">
        <w:tc>
          <w:tcPr>
            <w:tcW w:w="2943" w:type="dxa"/>
            <w:vMerge w:val="restart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освоения  программы квалифицированных рабочих и служащих</w:t>
            </w:r>
          </w:p>
        </w:tc>
        <w:tc>
          <w:tcPr>
            <w:tcW w:w="5670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общему сроку освоения  программы подготовки квалифицированных рабочих и служащих</w:t>
            </w:r>
          </w:p>
        </w:tc>
        <w:tc>
          <w:tcPr>
            <w:tcW w:w="5245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Требования выполнены по  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заявленной к государ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ственной аккредитации программе  подготовки </w:t>
            </w: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 и служащих</w:t>
            </w:r>
          </w:p>
        </w:tc>
      </w:tr>
      <w:tr w:rsidR="00803114" w:rsidRPr="00803114" w:rsidTr="002C4B8B">
        <w:tc>
          <w:tcPr>
            <w:tcW w:w="2943" w:type="dxa"/>
            <w:vMerge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продолжительности теоретического обучения</w:t>
            </w:r>
          </w:p>
        </w:tc>
        <w:tc>
          <w:tcPr>
            <w:tcW w:w="5245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1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Требования выполнены по  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заявленной к государ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ственной аккредитации программе  подготовки </w:t>
            </w: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 и служащих</w:t>
            </w:r>
          </w:p>
        </w:tc>
      </w:tr>
      <w:tr w:rsidR="00803114" w:rsidRPr="00803114" w:rsidTr="002C4B8B">
        <w:tc>
          <w:tcPr>
            <w:tcW w:w="2943" w:type="dxa"/>
            <w:vMerge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продолжительности теоретического обучения</w:t>
            </w:r>
          </w:p>
        </w:tc>
        <w:tc>
          <w:tcPr>
            <w:tcW w:w="5245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1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Требования выполнены по  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заявленной к государ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ственной аккредитации программе  подготовки </w:t>
            </w: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 и служащих</w:t>
            </w:r>
          </w:p>
        </w:tc>
      </w:tr>
      <w:tr w:rsidR="00803114" w:rsidRPr="00803114" w:rsidTr="002C4B8B">
        <w:tc>
          <w:tcPr>
            <w:tcW w:w="2943" w:type="dxa"/>
            <w:vMerge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продолжительности каникул</w:t>
            </w:r>
          </w:p>
        </w:tc>
        <w:tc>
          <w:tcPr>
            <w:tcW w:w="5245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1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Требования выполнены по  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заявленной к государ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ственной аккредитации программе  подготовки </w:t>
            </w: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 и служащих</w:t>
            </w:r>
          </w:p>
        </w:tc>
      </w:tr>
      <w:tr w:rsidR="00803114" w:rsidRPr="00803114" w:rsidTr="002C4B8B">
        <w:tc>
          <w:tcPr>
            <w:tcW w:w="2943" w:type="dxa"/>
            <w:vMerge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продолжительности промежуточной аттестации</w:t>
            </w:r>
          </w:p>
        </w:tc>
        <w:tc>
          <w:tcPr>
            <w:tcW w:w="5245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1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Требования выполнены по  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заявленной к государ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ственной аккредитации программе  подготовки </w:t>
            </w: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 и служащих</w:t>
            </w:r>
          </w:p>
        </w:tc>
      </w:tr>
      <w:tr w:rsidR="00803114" w:rsidRPr="00803114" w:rsidTr="002C4B8B">
        <w:tc>
          <w:tcPr>
            <w:tcW w:w="2943" w:type="dxa"/>
            <w:vMerge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продолжительности государственной (итоговой) аттестации (итоговой аттестации) выпускников</w:t>
            </w:r>
          </w:p>
        </w:tc>
        <w:tc>
          <w:tcPr>
            <w:tcW w:w="5245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1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Требования выполнены по  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заявленной к государ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ственной аккредитации программе  подготовки </w:t>
            </w: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 и служащих</w:t>
            </w:r>
          </w:p>
        </w:tc>
      </w:tr>
      <w:tr w:rsidR="00803114" w:rsidRPr="00803114" w:rsidTr="002C4B8B">
        <w:tc>
          <w:tcPr>
            <w:tcW w:w="2943" w:type="dxa"/>
            <w:vMerge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общему каникулярному времени в учебном году</w:t>
            </w:r>
          </w:p>
        </w:tc>
        <w:tc>
          <w:tcPr>
            <w:tcW w:w="5245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1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Требования выполнены по  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заявленной к государ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ственной аккредитации программе  подготовки </w:t>
            </w: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 и служащих</w:t>
            </w:r>
          </w:p>
        </w:tc>
      </w:tr>
      <w:tr w:rsidR="00803114" w:rsidRPr="00803114" w:rsidTr="002C4B8B">
        <w:tc>
          <w:tcPr>
            <w:tcW w:w="2943" w:type="dxa"/>
            <w:vMerge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максимальному объему учебной нагрузки обучающегося в неделю, включая все виды его аудиторной и внеаудиторной (самостоятельной) учебной работы</w:t>
            </w:r>
          </w:p>
        </w:tc>
        <w:tc>
          <w:tcPr>
            <w:tcW w:w="5245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1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Требования выполнены по  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заявленной к государ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ственной аккредитации программе  подготовки </w:t>
            </w: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 и служащих</w:t>
            </w:r>
          </w:p>
        </w:tc>
      </w:tr>
      <w:tr w:rsidR="00803114" w:rsidRPr="00803114" w:rsidTr="002C4B8B">
        <w:tc>
          <w:tcPr>
            <w:tcW w:w="2943" w:type="dxa"/>
            <w:vMerge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среднему объему аудиторных занятий обучающегося в неделю (очная форма получения образования)</w:t>
            </w:r>
          </w:p>
        </w:tc>
        <w:tc>
          <w:tcPr>
            <w:tcW w:w="5245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1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Требования выполнены по  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заявленной к государ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ственной аккредитации программе  подготовки </w:t>
            </w: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 и служащих</w:t>
            </w:r>
          </w:p>
        </w:tc>
      </w:tr>
    </w:tbl>
    <w:p w:rsidR="00803114" w:rsidRPr="00803114" w:rsidRDefault="00803114" w:rsidP="00803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49D" w:rsidRPr="00953342" w:rsidRDefault="00803114" w:rsidP="0066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95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66749D" w:rsidRPr="006674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749D" w:rsidRPr="00667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наименовании, уровне и направленности реализуемых образовательных программ</w:t>
      </w:r>
      <w:r w:rsidR="00667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6749D" w:rsidRPr="00803114" w:rsidRDefault="0066749D" w:rsidP="0066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0311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Училище реализует программы </w:t>
      </w:r>
      <w:r w:rsidRPr="008031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подготовки </w:t>
      </w: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рабочих и служащих</w:t>
      </w:r>
      <w:r w:rsidRPr="0080311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среднего  профес</w:t>
      </w:r>
      <w:r w:rsidRPr="0080311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softHyphen/>
      </w:r>
      <w:r w:rsidRPr="0080311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сионального образования и профессионального обучения.</w:t>
      </w:r>
    </w:p>
    <w:p w:rsidR="0066749D" w:rsidRPr="00803114" w:rsidRDefault="00A804C1" w:rsidP="006674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5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lastRenderedPageBreak/>
        <w:t>15.01.30</w:t>
      </w:r>
      <w:r w:rsidR="0066749D" w:rsidRPr="0080311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Слесарь с присвоением квалификации: слесарь-инструментальщик 3-4 разряда, слесарь механосборочных работ 3-4 разряда, слесарь-ремонтник 3-4 разряда.</w:t>
      </w:r>
    </w:p>
    <w:p w:rsidR="0066749D" w:rsidRPr="00803114" w:rsidRDefault="00A804C1" w:rsidP="0066749D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08.01.15</w:t>
      </w:r>
      <w:r w:rsidR="0066749D"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столярно-плотничных и паркетных работ с присвоением квалификации столяр строительный, плотник, паркетчик 3-4 разряда.</w:t>
      </w:r>
    </w:p>
    <w:p w:rsidR="0066749D" w:rsidRPr="00803114" w:rsidRDefault="0066749D" w:rsidP="0066749D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19149 Токарь </w:t>
      </w:r>
      <w:r w:rsidRPr="0080311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с присвоением ступени квалификации </w:t>
      </w: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разряда.</w:t>
      </w:r>
    </w:p>
    <w:p w:rsidR="0066749D" w:rsidRPr="00803114" w:rsidRDefault="0066749D" w:rsidP="0066749D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12478 Изготовитель художественных изделий из дерева </w:t>
      </w:r>
      <w:r w:rsidRPr="0080311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с присвоением ступени квалификации </w:t>
      </w: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разряда.</w:t>
      </w:r>
    </w:p>
    <w:p w:rsidR="0066749D" w:rsidRPr="00803114" w:rsidRDefault="0066749D" w:rsidP="0066749D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18466 Слесарь </w:t>
      </w:r>
      <w:proofErr w:type="spellStart"/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</w:t>
      </w:r>
      <w:proofErr w:type="spellEnd"/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-сборочных работ </w:t>
      </w:r>
      <w:r w:rsidRPr="0080311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с присвоением ступени квалификации </w:t>
      </w: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разряда.</w:t>
      </w:r>
    </w:p>
    <w:p w:rsidR="0066749D" w:rsidRPr="00803114" w:rsidRDefault="0066749D" w:rsidP="0066749D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18880 Столяр строительный </w:t>
      </w:r>
      <w:r w:rsidRPr="0080311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с присвоением ступени квалификации </w:t>
      </w: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разряда.</w:t>
      </w:r>
    </w:p>
    <w:p w:rsidR="0066749D" w:rsidRPr="00803114" w:rsidRDefault="0066749D" w:rsidP="0066749D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16668  </w:t>
      </w:r>
      <w:proofErr w:type="spellStart"/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Плодоовощевод</w:t>
      </w:r>
      <w:proofErr w:type="spellEnd"/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1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с присвоением ступени квалификации </w:t>
      </w: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разряда.</w:t>
      </w:r>
    </w:p>
    <w:p w:rsidR="0066749D" w:rsidRPr="00803114" w:rsidRDefault="0066749D" w:rsidP="0066749D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13450 Маляр </w:t>
      </w:r>
      <w:r w:rsidRPr="0080311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с присвоением ступени квалификации </w:t>
      </w: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разряда.</w:t>
      </w:r>
      <w:r w:rsidR="009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(Адаптированная, для лиц с  ОВЗ).</w:t>
      </w:r>
    </w:p>
    <w:p w:rsidR="0066749D" w:rsidRDefault="0066749D" w:rsidP="0066749D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19727 Штукатур </w:t>
      </w:r>
      <w:r w:rsidRPr="0080311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с присвоением ступени квалификации </w:t>
      </w: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разряда.</w:t>
      </w:r>
      <w:r w:rsidR="00923496" w:rsidRPr="00923496">
        <w:t xml:space="preserve"> </w:t>
      </w:r>
      <w:r w:rsidR="00923496" w:rsidRPr="00923496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(Адаптированная, для лиц с  ОВЗ)</w:t>
      </w:r>
      <w:r w:rsidR="00923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96" w:rsidRPr="00803114" w:rsidRDefault="00923496" w:rsidP="00923496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>18880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,16671</w:t>
      </w: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Столяр строительный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плотник </w:t>
      </w: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11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с присвоением ступени квалификации </w:t>
      </w:r>
      <w:r w:rsidRPr="0080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разряда.</w:t>
      </w:r>
      <w:r w:rsidRPr="009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(Адаптированная, для лиц с  ОВЗ).</w:t>
      </w:r>
    </w:p>
    <w:p w:rsidR="00923496" w:rsidRPr="00803114" w:rsidRDefault="00923496" w:rsidP="0066749D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56A" w:rsidRDefault="000B156A" w:rsidP="0066749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49D" w:rsidRDefault="0066749D" w:rsidP="0066749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334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B6B30">
        <w:rPr>
          <w:rFonts w:ascii="Times New Roman" w:eastAsia="Calibri" w:hAnsi="Times New Roman" w:cs="Times New Roman"/>
          <w:b/>
          <w:sz w:val="28"/>
          <w:szCs w:val="28"/>
        </w:rPr>
        <w:t>2015-</w:t>
      </w:r>
      <w:r w:rsidRPr="00953342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CB6B30"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Pr="00953342">
        <w:rPr>
          <w:rFonts w:ascii="Times New Roman" w:eastAsia="Calibri" w:hAnsi="Times New Roman" w:cs="Times New Roman"/>
          <w:b/>
          <w:sz w:val="28"/>
          <w:szCs w:val="28"/>
        </w:rPr>
        <w:t>учебном году в учебных мастерских были сформированы следующие учебные группы</w:t>
      </w:r>
    </w:p>
    <w:tbl>
      <w:tblPr>
        <w:tblStyle w:val="21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1"/>
        <w:gridCol w:w="3825"/>
        <w:gridCol w:w="1083"/>
      </w:tblGrid>
      <w:tr w:rsidR="00201ADF" w:rsidRPr="00201ADF" w:rsidTr="00CE17D3">
        <w:tc>
          <w:tcPr>
            <w:tcW w:w="641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5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1083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2016-2017</w:t>
            </w:r>
          </w:p>
        </w:tc>
      </w:tr>
      <w:tr w:rsidR="00201ADF" w:rsidRPr="00201ADF" w:rsidTr="00CE17D3">
        <w:tc>
          <w:tcPr>
            <w:tcW w:w="641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sz w:val="28"/>
                <w:szCs w:val="28"/>
              </w:rPr>
              <w:t>Токарь</w:t>
            </w:r>
          </w:p>
        </w:tc>
        <w:tc>
          <w:tcPr>
            <w:tcW w:w="1083" w:type="dxa"/>
          </w:tcPr>
          <w:p w:rsidR="00201ADF" w:rsidRPr="00201ADF" w:rsidRDefault="00201ADF" w:rsidP="00CE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ADF" w:rsidRPr="00201ADF" w:rsidTr="00CE17D3">
        <w:tc>
          <w:tcPr>
            <w:tcW w:w="641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Слесарь </w:t>
            </w:r>
          </w:p>
        </w:tc>
        <w:tc>
          <w:tcPr>
            <w:tcW w:w="1083" w:type="dxa"/>
          </w:tcPr>
          <w:p w:rsidR="00201ADF" w:rsidRPr="00201ADF" w:rsidRDefault="00201ADF" w:rsidP="00CE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DF" w:rsidRPr="00201ADF" w:rsidTr="00CE17D3">
        <w:tc>
          <w:tcPr>
            <w:tcW w:w="641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столярно-плотничных и паркетных работ </w:t>
            </w:r>
          </w:p>
        </w:tc>
        <w:tc>
          <w:tcPr>
            <w:tcW w:w="1083" w:type="dxa"/>
          </w:tcPr>
          <w:p w:rsidR="00201ADF" w:rsidRPr="00201ADF" w:rsidRDefault="00201ADF" w:rsidP="00CE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DF" w:rsidRPr="00201ADF" w:rsidTr="00CE17D3">
        <w:tc>
          <w:tcPr>
            <w:tcW w:w="641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5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sz w:val="28"/>
                <w:szCs w:val="28"/>
              </w:rPr>
              <w:t>Слесарь механосборочных работ</w:t>
            </w:r>
          </w:p>
        </w:tc>
        <w:tc>
          <w:tcPr>
            <w:tcW w:w="1083" w:type="dxa"/>
          </w:tcPr>
          <w:p w:rsidR="00201ADF" w:rsidRPr="00201ADF" w:rsidRDefault="00201ADF" w:rsidP="00CE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ADF" w:rsidRPr="00201ADF" w:rsidTr="00CE17D3">
        <w:tc>
          <w:tcPr>
            <w:tcW w:w="641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sz w:val="28"/>
                <w:szCs w:val="28"/>
              </w:rPr>
              <w:t>Столяр строительный</w:t>
            </w:r>
          </w:p>
        </w:tc>
        <w:tc>
          <w:tcPr>
            <w:tcW w:w="1083" w:type="dxa"/>
          </w:tcPr>
          <w:p w:rsidR="00201ADF" w:rsidRPr="00201ADF" w:rsidRDefault="00201ADF" w:rsidP="00CE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1ADF" w:rsidRPr="00201ADF" w:rsidRDefault="00201ADF" w:rsidP="00CE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DF" w:rsidRPr="00201ADF" w:rsidTr="00CE17D3">
        <w:tc>
          <w:tcPr>
            <w:tcW w:w="641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5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Изготовитель </w:t>
            </w:r>
            <w:r w:rsidRPr="00201A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художественных изделий из дерева </w:t>
            </w:r>
          </w:p>
        </w:tc>
        <w:tc>
          <w:tcPr>
            <w:tcW w:w="1083" w:type="dxa"/>
          </w:tcPr>
          <w:p w:rsidR="00201ADF" w:rsidRPr="00201ADF" w:rsidRDefault="00201ADF" w:rsidP="00CE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01ADF" w:rsidRPr="00201ADF" w:rsidTr="00CE17D3">
        <w:tc>
          <w:tcPr>
            <w:tcW w:w="641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5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sz w:val="28"/>
                <w:szCs w:val="28"/>
              </w:rPr>
              <w:t>Штукатур-маляр</w:t>
            </w:r>
          </w:p>
        </w:tc>
        <w:tc>
          <w:tcPr>
            <w:tcW w:w="1083" w:type="dxa"/>
          </w:tcPr>
          <w:p w:rsidR="00201ADF" w:rsidRPr="00201ADF" w:rsidRDefault="00201ADF" w:rsidP="00CE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ADF" w:rsidRPr="00201ADF" w:rsidTr="00CE17D3">
        <w:tc>
          <w:tcPr>
            <w:tcW w:w="641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5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1ADF">
              <w:rPr>
                <w:rFonts w:ascii="Times New Roman" w:eastAsia="Calibri" w:hAnsi="Times New Roman" w:cs="Times New Roman"/>
                <w:sz w:val="28"/>
                <w:szCs w:val="28"/>
              </w:rPr>
              <w:t>Плодоовощевод</w:t>
            </w:r>
            <w:proofErr w:type="spellEnd"/>
          </w:p>
        </w:tc>
        <w:tc>
          <w:tcPr>
            <w:tcW w:w="1083" w:type="dxa"/>
          </w:tcPr>
          <w:p w:rsidR="00201ADF" w:rsidRPr="00201ADF" w:rsidRDefault="00201ADF" w:rsidP="00CE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ADF" w:rsidRPr="00201ADF" w:rsidTr="00CE17D3">
        <w:tc>
          <w:tcPr>
            <w:tcW w:w="4466" w:type="dxa"/>
            <w:gridSpan w:val="2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1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83" w:type="dxa"/>
          </w:tcPr>
          <w:p w:rsidR="00201ADF" w:rsidRPr="00201ADF" w:rsidRDefault="00201ADF" w:rsidP="00CE1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A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01ADF" w:rsidRPr="00953342" w:rsidRDefault="00201ADF" w:rsidP="0066749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49D" w:rsidRPr="00803114" w:rsidRDefault="0066749D" w:rsidP="00667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66749D" w:rsidRPr="00803114" w:rsidRDefault="0066749D" w:rsidP="00667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749D" w:rsidRPr="00803114" w:rsidRDefault="0066749D" w:rsidP="00667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9D" w:rsidRPr="00803114" w:rsidRDefault="0066749D" w:rsidP="0066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49D" w:rsidRPr="00803114" w:rsidRDefault="0066749D" w:rsidP="0066749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5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803114" w:rsidRPr="00803114" w:rsidRDefault="00803114" w:rsidP="00803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1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2.8. </w:t>
      </w:r>
      <w:r w:rsidRPr="00803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Результативность деятельности образовательного учреждения за год</w:t>
      </w:r>
    </w:p>
    <w:p w:rsidR="00803114" w:rsidRPr="00803114" w:rsidRDefault="00803114" w:rsidP="00803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2.</w:t>
      </w:r>
      <w:r w:rsidR="000B156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8</w:t>
      </w:r>
      <w:r w:rsidRPr="009533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.</w:t>
      </w:r>
      <w:r w:rsidR="00953342" w:rsidRPr="009533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1.</w:t>
      </w:r>
      <w:r w:rsidRPr="009533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Сводная ведомость успеваемости выпускников за 3 года</w:t>
      </w:r>
      <w:r w:rsidRPr="008031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(общеобразовательные предметы, теоретическое обучение по предметам </w:t>
      </w:r>
      <w:r w:rsidRPr="0080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профессионально-технического цикла, производственное обучение (производственная практика))</w:t>
      </w:r>
      <w:r w:rsidR="0095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114" w:rsidRPr="00803114" w:rsidRDefault="00803114" w:rsidP="00803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E84D81" w:rsidRPr="00305606" w:rsidRDefault="00E84D81" w:rsidP="00E84D81">
      <w:pPr>
        <w:rPr>
          <w:rFonts w:ascii="Times New Roman" w:hAnsi="Times New Roman" w:cs="Times New Roman"/>
          <w:b/>
          <w:sz w:val="28"/>
          <w:szCs w:val="28"/>
        </w:rPr>
      </w:pPr>
      <w:r w:rsidRPr="00305606">
        <w:rPr>
          <w:rFonts w:ascii="Times New Roman" w:hAnsi="Times New Roman" w:cs="Times New Roman"/>
          <w:b/>
          <w:sz w:val="28"/>
          <w:szCs w:val="28"/>
        </w:rPr>
        <w:t>Количество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05606">
        <w:rPr>
          <w:rFonts w:ascii="Times New Roman" w:hAnsi="Times New Roman" w:cs="Times New Roman"/>
          <w:b/>
          <w:sz w:val="28"/>
          <w:szCs w:val="28"/>
        </w:rPr>
        <w:t xml:space="preserve"> прошедших полный курс обучения по профессии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7"/>
        <w:gridCol w:w="2713"/>
        <w:gridCol w:w="2714"/>
        <w:gridCol w:w="2174"/>
      </w:tblGrid>
      <w:tr w:rsidR="00E84D81" w:rsidRPr="00305606" w:rsidTr="005D5230">
        <w:tc>
          <w:tcPr>
            <w:tcW w:w="2537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06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713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06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обучающихся</w:t>
            </w:r>
            <w:r w:rsidR="00B147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0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прошедших полный курс обучения</w:t>
            </w:r>
          </w:p>
        </w:tc>
        <w:tc>
          <w:tcPr>
            <w:tcW w:w="2714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06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обучающихся</w:t>
            </w:r>
            <w:r w:rsidR="00B147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0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получивших профессию</w:t>
            </w:r>
          </w:p>
        </w:tc>
        <w:tc>
          <w:tcPr>
            <w:tcW w:w="2174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D81" w:rsidRPr="00DD1D4D" w:rsidRDefault="00E84D81" w:rsidP="005D5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4D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E84D81" w:rsidRPr="00305606" w:rsidTr="005D5230">
        <w:tc>
          <w:tcPr>
            <w:tcW w:w="2537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 уч. год</w:t>
            </w:r>
          </w:p>
        </w:tc>
        <w:tc>
          <w:tcPr>
            <w:tcW w:w="2713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14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74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4D81" w:rsidRPr="00305606" w:rsidTr="005D5230">
        <w:tc>
          <w:tcPr>
            <w:tcW w:w="2537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уч. год</w:t>
            </w:r>
          </w:p>
        </w:tc>
        <w:tc>
          <w:tcPr>
            <w:tcW w:w="2713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14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74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4D81" w:rsidRPr="00305606" w:rsidTr="005D5230">
        <w:tc>
          <w:tcPr>
            <w:tcW w:w="2537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2013-2014уч. год</w:t>
            </w:r>
          </w:p>
        </w:tc>
        <w:tc>
          <w:tcPr>
            <w:tcW w:w="2713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14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74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4D81" w:rsidRPr="00305606" w:rsidTr="005D5230">
        <w:tc>
          <w:tcPr>
            <w:tcW w:w="2537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2014-2015уч. год</w:t>
            </w:r>
          </w:p>
        </w:tc>
        <w:tc>
          <w:tcPr>
            <w:tcW w:w="2713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14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74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4D81" w:rsidRPr="00305606" w:rsidTr="005D5230">
        <w:tc>
          <w:tcPr>
            <w:tcW w:w="2537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2015-2016уч. год</w:t>
            </w:r>
          </w:p>
        </w:tc>
        <w:tc>
          <w:tcPr>
            <w:tcW w:w="2713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14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74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84D81" w:rsidRDefault="00E84D81" w:rsidP="00E84D81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E84D81" w:rsidRDefault="00E84D81" w:rsidP="00E84D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81" w:rsidRPr="00AB563F" w:rsidRDefault="00E84D81" w:rsidP="00E84D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3F">
        <w:rPr>
          <w:rFonts w:ascii="Times New Roman" w:hAnsi="Times New Roman" w:cs="Times New Roman"/>
          <w:b/>
          <w:sz w:val="28"/>
          <w:szCs w:val="28"/>
        </w:rPr>
        <w:t>Сравнительная динамика результативности профессиональног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обучения в период  с 2010 по 2016 </w:t>
      </w:r>
      <w:r w:rsidRPr="00AB563F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6"/>
        <w:tblW w:w="0" w:type="auto"/>
        <w:tblInd w:w="845" w:type="dxa"/>
        <w:tblLook w:val="04A0" w:firstRow="1" w:lastRow="0" w:firstColumn="1" w:lastColumn="0" w:noHBand="0" w:noVBand="1"/>
      </w:tblPr>
      <w:tblGrid>
        <w:gridCol w:w="2537"/>
        <w:gridCol w:w="2713"/>
        <w:gridCol w:w="4361"/>
      </w:tblGrid>
      <w:tr w:rsidR="00E84D81" w:rsidRPr="00305606" w:rsidTr="005D5230">
        <w:tc>
          <w:tcPr>
            <w:tcW w:w="2537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 обучения</w:t>
            </w:r>
          </w:p>
        </w:tc>
        <w:tc>
          <w:tcPr>
            <w:tcW w:w="2713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обучения</w:t>
            </w:r>
          </w:p>
        </w:tc>
        <w:tc>
          <w:tcPr>
            <w:tcW w:w="4361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E84D81" w:rsidRPr="00305606" w:rsidTr="005D5230">
        <w:tc>
          <w:tcPr>
            <w:tcW w:w="2537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 уч. год</w:t>
            </w:r>
          </w:p>
        </w:tc>
        <w:tc>
          <w:tcPr>
            <w:tcW w:w="2713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4361" w:type="dxa"/>
          </w:tcPr>
          <w:p w:rsidR="00E84D81" w:rsidRDefault="00E84D81" w:rsidP="005D5230">
            <w:pPr>
              <w:jc w:val="center"/>
            </w:pPr>
            <w:r w:rsidRPr="00545A5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4D81" w:rsidRPr="00305606" w:rsidTr="005D5230">
        <w:tc>
          <w:tcPr>
            <w:tcW w:w="2537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 уч. год</w:t>
            </w:r>
          </w:p>
        </w:tc>
        <w:tc>
          <w:tcPr>
            <w:tcW w:w="2713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4361" w:type="dxa"/>
          </w:tcPr>
          <w:p w:rsidR="00E84D81" w:rsidRDefault="00E84D81" w:rsidP="005D5230">
            <w:pPr>
              <w:jc w:val="center"/>
            </w:pPr>
            <w:r w:rsidRPr="00545A5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4D81" w:rsidRPr="00305606" w:rsidTr="005D5230">
        <w:tc>
          <w:tcPr>
            <w:tcW w:w="2537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уч. год</w:t>
            </w:r>
          </w:p>
        </w:tc>
        <w:tc>
          <w:tcPr>
            <w:tcW w:w="2713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4361" w:type="dxa"/>
          </w:tcPr>
          <w:p w:rsidR="00E84D81" w:rsidRDefault="00E84D81" w:rsidP="005D5230">
            <w:pPr>
              <w:jc w:val="center"/>
            </w:pPr>
            <w:r w:rsidRPr="00545A5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4D81" w:rsidRPr="00305606" w:rsidTr="005D5230">
        <w:tc>
          <w:tcPr>
            <w:tcW w:w="2537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2013-2014уч. год</w:t>
            </w:r>
          </w:p>
        </w:tc>
        <w:tc>
          <w:tcPr>
            <w:tcW w:w="2713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4361" w:type="dxa"/>
          </w:tcPr>
          <w:p w:rsidR="00E84D81" w:rsidRPr="00545A5D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4D81" w:rsidRPr="00305606" w:rsidTr="005D5230">
        <w:tc>
          <w:tcPr>
            <w:tcW w:w="2537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2014-2015уч. год</w:t>
            </w:r>
          </w:p>
        </w:tc>
        <w:tc>
          <w:tcPr>
            <w:tcW w:w="2713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4361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4D81" w:rsidRPr="00305606" w:rsidTr="005D5230">
        <w:tc>
          <w:tcPr>
            <w:tcW w:w="2537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2015-2016уч. год</w:t>
            </w:r>
          </w:p>
        </w:tc>
        <w:tc>
          <w:tcPr>
            <w:tcW w:w="2713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4361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84D81" w:rsidRDefault="00E84D81" w:rsidP="00E84D8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84D81" w:rsidRDefault="00E84D81" w:rsidP="00E84D8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84D81" w:rsidRDefault="00E84D81" w:rsidP="00E84D8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A971C7" wp14:editId="457EC8CB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4D81" w:rsidRDefault="00E84D81" w:rsidP="00E84D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114" w:rsidRPr="00803114" w:rsidRDefault="00803114" w:rsidP="0080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14" w:rsidRPr="00953342" w:rsidRDefault="00803114" w:rsidP="0080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0B1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53342"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Показатели качества подготовки выпускников:</w:t>
      </w:r>
    </w:p>
    <w:p w:rsidR="00803114" w:rsidRPr="00953342" w:rsidRDefault="00803114" w:rsidP="0080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D81" w:rsidRDefault="00E84D81" w:rsidP="00E84D8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AB563F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</w:p>
    <w:p w:rsidR="00E84D81" w:rsidRDefault="00E84D81" w:rsidP="00E84D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845" w:type="dxa"/>
        <w:tblLook w:val="04A0" w:firstRow="1" w:lastRow="0" w:firstColumn="1" w:lastColumn="0" w:noHBand="0" w:noVBand="1"/>
      </w:tblPr>
      <w:tblGrid>
        <w:gridCol w:w="2537"/>
        <w:gridCol w:w="2713"/>
        <w:gridCol w:w="4361"/>
      </w:tblGrid>
      <w:tr w:rsidR="00E84D81" w:rsidRPr="00305606" w:rsidTr="005D5230">
        <w:tc>
          <w:tcPr>
            <w:tcW w:w="2537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06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713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обучающихся аттестованных на базовый разряд</w:t>
            </w:r>
          </w:p>
        </w:tc>
        <w:tc>
          <w:tcPr>
            <w:tcW w:w="4361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обучающихся аттестованных на повышенный разряд</w:t>
            </w:r>
          </w:p>
        </w:tc>
      </w:tr>
      <w:tr w:rsidR="00E84D81" w:rsidRPr="00305606" w:rsidTr="005D5230">
        <w:tc>
          <w:tcPr>
            <w:tcW w:w="2537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 уч. год</w:t>
            </w:r>
          </w:p>
        </w:tc>
        <w:tc>
          <w:tcPr>
            <w:tcW w:w="2713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4361" w:type="dxa"/>
          </w:tcPr>
          <w:p w:rsidR="00E84D81" w:rsidRPr="00AB563F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3F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E84D81" w:rsidRPr="00305606" w:rsidTr="005D5230">
        <w:tc>
          <w:tcPr>
            <w:tcW w:w="2537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 уч. год</w:t>
            </w:r>
          </w:p>
        </w:tc>
        <w:tc>
          <w:tcPr>
            <w:tcW w:w="2713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4361" w:type="dxa"/>
          </w:tcPr>
          <w:p w:rsidR="00E84D81" w:rsidRPr="00AB563F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3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E84D81" w:rsidRPr="00305606" w:rsidTr="005D5230">
        <w:tc>
          <w:tcPr>
            <w:tcW w:w="2537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уч. год</w:t>
            </w:r>
          </w:p>
        </w:tc>
        <w:tc>
          <w:tcPr>
            <w:tcW w:w="2713" w:type="dxa"/>
          </w:tcPr>
          <w:p w:rsidR="00E84D81" w:rsidRPr="00305606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4361" w:type="dxa"/>
          </w:tcPr>
          <w:p w:rsidR="00E84D81" w:rsidRPr="00AB563F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3F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E84D81" w:rsidRPr="00305606" w:rsidTr="005D5230">
        <w:tc>
          <w:tcPr>
            <w:tcW w:w="2537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2013-2014уч. год</w:t>
            </w:r>
          </w:p>
        </w:tc>
        <w:tc>
          <w:tcPr>
            <w:tcW w:w="2713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4361" w:type="dxa"/>
          </w:tcPr>
          <w:p w:rsidR="00E84D81" w:rsidRPr="00AB563F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E84D81" w:rsidRPr="00305606" w:rsidTr="005D5230">
        <w:tc>
          <w:tcPr>
            <w:tcW w:w="2537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2014-2015уч. год</w:t>
            </w:r>
          </w:p>
        </w:tc>
        <w:tc>
          <w:tcPr>
            <w:tcW w:w="2713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4361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84D81" w:rsidRPr="00305606" w:rsidTr="005D5230">
        <w:tc>
          <w:tcPr>
            <w:tcW w:w="2537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2015-2016уч. год</w:t>
            </w:r>
          </w:p>
        </w:tc>
        <w:tc>
          <w:tcPr>
            <w:tcW w:w="2713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B56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61" w:type="dxa"/>
          </w:tcPr>
          <w:p w:rsidR="00E84D81" w:rsidRDefault="00E84D81" w:rsidP="005D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B56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84D81" w:rsidRDefault="00E84D81" w:rsidP="00E84D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81" w:rsidRDefault="00E84D81" w:rsidP="00E84D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051D632" wp14:editId="1E930D64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14FE" w:rsidRPr="00803114" w:rsidRDefault="001A14FE" w:rsidP="001A1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3794"/>
        <w:gridCol w:w="5780"/>
      </w:tblGrid>
      <w:tr w:rsidR="001A14FE" w:rsidRPr="00803114" w:rsidTr="009C5456">
        <w:tc>
          <w:tcPr>
            <w:tcW w:w="3794" w:type="dxa"/>
          </w:tcPr>
          <w:p w:rsidR="001A14FE" w:rsidRPr="00803114" w:rsidRDefault="001A14FE" w:rsidP="001A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% выпускников, получивших дипломы с отличием</w:t>
            </w:r>
          </w:p>
        </w:tc>
        <w:tc>
          <w:tcPr>
            <w:tcW w:w="5780" w:type="dxa"/>
          </w:tcPr>
          <w:p w:rsidR="001A14FE" w:rsidRPr="00803114" w:rsidRDefault="001A14FE" w:rsidP="001A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4FE" w:rsidRPr="00803114" w:rsidTr="009C5456">
        <w:tc>
          <w:tcPr>
            <w:tcW w:w="3794" w:type="dxa"/>
          </w:tcPr>
          <w:p w:rsidR="001A14FE" w:rsidRPr="00803114" w:rsidRDefault="001A14FE" w:rsidP="001A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% выпускников, не прошедших итоговую аттестацию</w:t>
            </w:r>
          </w:p>
        </w:tc>
        <w:tc>
          <w:tcPr>
            <w:tcW w:w="5780" w:type="dxa"/>
          </w:tcPr>
          <w:p w:rsidR="001A14FE" w:rsidRPr="00803114" w:rsidRDefault="001A14FE" w:rsidP="001A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4FE" w:rsidRPr="00803114" w:rsidRDefault="001A14FE" w:rsidP="001A1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3794"/>
        <w:gridCol w:w="5780"/>
      </w:tblGrid>
      <w:tr w:rsidR="001A14FE" w:rsidRPr="00803114" w:rsidTr="009C5456">
        <w:tc>
          <w:tcPr>
            <w:tcW w:w="3794" w:type="dxa"/>
          </w:tcPr>
          <w:p w:rsidR="001A14FE" w:rsidRPr="00803114" w:rsidRDefault="001A14FE" w:rsidP="001A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% выпускников, получивших дипломы с отличием</w:t>
            </w:r>
          </w:p>
        </w:tc>
        <w:tc>
          <w:tcPr>
            <w:tcW w:w="5780" w:type="dxa"/>
          </w:tcPr>
          <w:p w:rsidR="001A14FE" w:rsidRPr="00803114" w:rsidRDefault="001A14FE" w:rsidP="001A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4FE" w:rsidRPr="00803114" w:rsidTr="009C5456">
        <w:tc>
          <w:tcPr>
            <w:tcW w:w="3794" w:type="dxa"/>
          </w:tcPr>
          <w:p w:rsidR="001A14FE" w:rsidRPr="00803114" w:rsidRDefault="001A14FE" w:rsidP="001A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% выпускников, не прошедших итоговую аттестацию</w:t>
            </w:r>
          </w:p>
        </w:tc>
        <w:tc>
          <w:tcPr>
            <w:tcW w:w="5780" w:type="dxa"/>
          </w:tcPr>
          <w:p w:rsidR="001A14FE" w:rsidRPr="00803114" w:rsidRDefault="001A14FE" w:rsidP="001A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114" w:rsidRPr="00803114" w:rsidRDefault="00803114" w:rsidP="0080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14" w:rsidRPr="00803114" w:rsidRDefault="00803114" w:rsidP="0080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114" w:rsidRPr="00803114" w:rsidRDefault="00803114" w:rsidP="00803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14" w:rsidRPr="00953342" w:rsidRDefault="00803114" w:rsidP="0080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2.</w:t>
      </w:r>
      <w:r w:rsidR="000B1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3342"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обучающихся в конкурсах</w:t>
      </w:r>
      <w:r w:rsidR="00B3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3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профмастерства</w:t>
      </w:r>
      <w:proofErr w:type="spellEnd"/>
      <w:r w:rsidRPr="0095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олимпиадах (международных, российских, областных, муниципальных)</w:t>
      </w:r>
      <w:r w:rsidR="00BC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3114" w:rsidRPr="00803114" w:rsidRDefault="00803114" w:rsidP="0080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662" w:type="dxa"/>
        <w:tblLook w:val="04A0" w:firstRow="1" w:lastRow="0" w:firstColumn="1" w:lastColumn="0" w:noHBand="0" w:noVBand="1"/>
      </w:tblPr>
      <w:tblGrid>
        <w:gridCol w:w="3554"/>
        <w:gridCol w:w="3554"/>
        <w:gridCol w:w="3554"/>
      </w:tblGrid>
      <w:tr w:rsidR="001A14FE" w:rsidTr="001A14FE">
        <w:tc>
          <w:tcPr>
            <w:tcW w:w="3554" w:type="dxa"/>
            <w:vAlign w:val="center"/>
          </w:tcPr>
          <w:p w:rsidR="001A14FE" w:rsidRPr="001A14FE" w:rsidRDefault="001A14FE" w:rsidP="001A14FE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4F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участия  в конкурсах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олимпиадах </w:t>
            </w:r>
            <w:r w:rsidRPr="001A14F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т.д.</w:t>
            </w:r>
          </w:p>
        </w:tc>
        <w:tc>
          <w:tcPr>
            <w:tcW w:w="3554" w:type="dxa"/>
          </w:tcPr>
          <w:p w:rsidR="001A14FE" w:rsidRPr="001A14FE" w:rsidRDefault="001A14FE" w:rsidP="001A14FE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4F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(муниципальный, региональный, федеральный, международный)</w:t>
            </w:r>
          </w:p>
        </w:tc>
        <w:tc>
          <w:tcPr>
            <w:tcW w:w="3554" w:type="dxa"/>
          </w:tcPr>
          <w:p w:rsidR="001A14FE" w:rsidRPr="001A14FE" w:rsidRDefault="001A14FE" w:rsidP="001A1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1A14FE" w:rsidTr="001A14FE">
        <w:tc>
          <w:tcPr>
            <w:tcW w:w="3554" w:type="dxa"/>
            <w:vAlign w:val="center"/>
          </w:tcPr>
          <w:p w:rsidR="001A14FE" w:rsidRPr="001A14FE" w:rsidRDefault="001A14FE" w:rsidP="009C5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1A14FE" w:rsidRPr="001A14FE" w:rsidRDefault="001A14FE" w:rsidP="009C5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1A14FE" w:rsidRDefault="001A14FE" w:rsidP="00667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4FE" w:rsidTr="001A14FE">
        <w:tc>
          <w:tcPr>
            <w:tcW w:w="3554" w:type="dxa"/>
          </w:tcPr>
          <w:p w:rsidR="001A14FE" w:rsidRPr="001A14FE" w:rsidRDefault="001A14FE" w:rsidP="009C5456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4F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Обучающиеся </w:t>
            </w:r>
            <w:r w:rsidR="002821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Pr="001A14F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3554" w:type="dxa"/>
          </w:tcPr>
          <w:p w:rsidR="001A14FE" w:rsidRPr="001A14FE" w:rsidRDefault="001A14FE" w:rsidP="009C5456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4F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Муниципальный</w:t>
            </w:r>
          </w:p>
          <w:p w:rsidR="001A14FE" w:rsidRPr="001A14FE" w:rsidRDefault="001A14FE" w:rsidP="009C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BC56E7" w:rsidRDefault="00BC56E7" w:rsidP="009C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FE" w:rsidRPr="001A14FE" w:rsidRDefault="001A14FE" w:rsidP="009C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1A14FE" w:rsidRPr="001A14FE" w:rsidRDefault="001A14FE" w:rsidP="009C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1A14FE" w:rsidRDefault="001A14FE" w:rsidP="00B347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787" w:rsidRDefault="00BC56E7" w:rsidP="00BC5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C56E7" w:rsidRDefault="00BC56E7" w:rsidP="00BC5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34787" w:rsidRDefault="00B34787" w:rsidP="00BC5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14FE" w:rsidTr="001A14FE">
        <w:tc>
          <w:tcPr>
            <w:tcW w:w="3554" w:type="dxa"/>
          </w:tcPr>
          <w:p w:rsidR="001A14FE" w:rsidRPr="001A14FE" w:rsidRDefault="001A14FE" w:rsidP="009C5456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4F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Обучающиеся </w:t>
            </w:r>
            <w:r w:rsidR="002821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Pr="001A14F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победители</w:t>
            </w:r>
          </w:p>
        </w:tc>
        <w:tc>
          <w:tcPr>
            <w:tcW w:w="3554" w:type="dxa"/>
          </w:tcPr>
          <w:p w:rsidR="001A14FE" w:rsidRPr="001A14FE" w:rsidRDefault="001A14FE" w:rsidP="009C5456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4F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Муниципальный</w:t>
            </w:r>
          </w:p>
          <w:p w:rsidR="001A14FE" w:rsidRPr="001A14FE" w:rsidRDefault="001A14FE" w:rsidP="009C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1A14FE" w:rsidRPr="001A14FE" w:rsidRDefault="001A14FE" w:rsidP="009C5456">
            <w:pPr>
              <w:pStyle w:val="5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4F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Федеральный</w:t>
            </w:r>
          </w:p>
          <w:p w:rsidR="001A14FE" w:rsidRPr="001A14FE" w:rsidRDefault="001A14FE" w:rsidP="009C5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1A14FE" w:rsidRDefault="001A14FE" w:rsidP="00667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4FE" w:rsidRDefault="00BC56E7" w:rsidP="00BC5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C56E7" w:rsidRDefault="00BC56E7" w:rsidP="00BC5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A14FE" w:rsidRDefault="001A14FE" w:rsidP="00BC5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4FE" w:rsidRDefault="00B34787" w:rsidP="00BC5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6749D" w:rsidRPr="00803114" w:rsidRDefault="0066749D" w:rsidP="0066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14" w:rsidRPr="00803114" w:rsidRDefault="00803114" w:rsidP="0080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14" w:rsidRPr="00803114" w:rsidRDefault="00803114" w:rsidP="0080311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5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B34787" w:rsidRDefault="00B34787" w:rsidP="00CD6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3.</w:t>
      </w:r>
      <w:r w:rsidRPr="00B34787">
        <w:t xml:space="preserve"> </w:t>
      </w:r>
      <w:r w:rsidRPr="00B3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 учебного процесса</w:t>
      </w:r>
    </w:p>
    <w:p w:rsidR="00803114" w:rsidRPr="000B156A" w:rsidRDefault="00B34787" w:rsidP="0071587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="00803114" w:rsidRPr="000B1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учебно-методическому обеспечению образовательного  процесса</w:t>
      </w:r>
    </w:p>
    <w:p w:rsidR="00803114" w:rsidRPr="00803114" w:rsidRDefault="00803114" w:rsidP="0080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5"/>
        <w:tblW w:w="14252" w:type="dxa"/>
        <w:tblLook w:val="04A0" w:firstRow="1" w:lastRow="0" w:firstColumn="1" w:lastColumn="0" w:noHBand="0" w:noVBand="1"/>
      </w:tblPr>
      <w:tblGrid>
        <w:gridCol w:w="8755"/>
        <w:gridCol w:w="5497"/>
      </w:tblGrid>
      <w:tr w:rsidR="00803114" w:rsidRPr="00803114" w:rsidTr="00715872">
        <w:tc>
          <w:tcPr>
            <w:tcW w:w="8755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всех видов занятий по дисциплинам учебного плана учебно-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методической документацией</w:t>
            </w:r>
          </w:p>
        </w:tc>
        <w:tc>
          <w:tcPr>
            <w:tcW w:w="5497" w:type="dxa"/>
          </w:tcPr>
          <w:p w:rsidR="00803114" w:rsidRPr="00803114" w:rsidRDefault="00803114" w:rsidP="00803114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Все виды занятий по дисциплинам учебного плана 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обеспечены   учебно-методической   документацией   по всем заявленным к государственной аккредитации обра</w:t>
            </w:r>
            <w:r w:rsidRPr="00803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зовательным программам.</w:t>
            </w:r>
          </w:p>
        </w:tc>
      </w:tr>
      <w:tr w:rsidR="00803114" w:rsidRPr="00803114" w:rsidTr="00715872">
        <w:tc>
          <w:tcPr>
            <w:tcW w:w="8755" w:type="dxa"/>
          </w:tcPr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03114" w:rsidRPr="00803114" w:rsidRDefault="00803114" w:rsidP="0080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Наличие возможности доступа всех обучающихся к фондам учебно-</w:t>
            </w:r>
            <w:r w:rsidRPr="0080311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методической </w:t>
            </w:r>
            <w:r w:rsidRPr="0080311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документации, в том числе доступа к электронно-</w:t>
            </w:r>
            <w:r w:rsidRPr="00803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библиотечным системам, сформированным на основании прямых договоров 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правообладателями.</w:t>
            </w:r>
          </w:p>
        </w:tc>
        <w:tc>
          <w:tcPr>
            <w:tcW w:w="5497" w:type="dxa"/>
          </w:tcPr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Наличие возможности доступа всех обучающихся </w:t>
            </w:r>
            <w:r w:rsidRPr="008031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 фондам учебно-</w:t>
            </w:r>
            <w:r w:rsidRPr="0080311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методической документации, устанавливаемых образовательным учреждением по заявленной к государственной аккредитации образовательной программе.</w:t>
            </w:r>
          </w:p>
          <w:p w:rsidR="00803114" w:rsidRPr="00803114" w:rsidRDefault="00803114" w:rsidP="00803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114" w:rsidRPr="00803114" w:rsidRDefault="00803114" w:rsidP="00803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72" w:rsidRPr="00715872" w:rsidRDefault="00B34787" w:rsidP="007158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="00715872" w:rsidRPr="00715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15872" w:rsidRPr="0071587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Сведения о наличии оборудованных кабинетов и учебных мастерских</w:t>
      </w:r>
    </w:p>
    <w:p w:rsidR="00715872" w:rsidRPr="00803114" w:rsidRDefault="00715872" w:rsidP="007158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15872" w:rsidRPr="00803114" w:rsidRDefault="00715872" w:rsidP="007158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Style w:val="3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7796"/>
        <w:gridCol w:w="1953"/>
      </w:tblGrid>
      <w:tr w:rsidR="00715872" w:rsidRPr="00803114" w:rsidTr="00715872">
        <w:tc>
          <w:tcPr>
            <w:tcW w:w="1101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Учебный кабинет, мастерская</w:t>
            </w:r>
          </w:p>
        </w:tc>
        <w:tc>
          <w:tcPr>
            <w:tcW w:w="1559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Требуется учебных кабинетов, лабораторий мастерских (перечислить)</w:t>
            </w:r>
          </w:p>
        </w:tc>
        <w:tc>
          <w:tcPr>
            <w:tcW w:w="1559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Имеется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учебных кабинетов, </w:t>
            </w:r>
            <w:proofErr w:type="spellStart"/>
            <w:r w:rsidRPr="0071587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лабораториймастерских</w:t>
            </w:r>
            <w:proofErr w:type="spellEnd"/>
            <w:r w:rsidRPr="0071587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7796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Комплексное учебно-методическое обеспечение образовательного процесса: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Наличие стандарта и учебно-программной документации;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Наличие средств обучения  (в сравнении со стандартом);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Наличие средств контроля за качеством обучения (тестов, контрольных заданий и т.п.)</w:t>
            </w:r>
          </w:p>
        </w:tc>
        <w:tc>
          <w:tcPr>
            <w:tcW w:w="1953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Разработано преподавателями и мастерами образовательного учреждения за последние 5 лет: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Средств обучения;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Средств контроля за качеством обучения</w:t>
            </w:r>
          </w:p>
        </w:tc>
      </w:tr>
      <w:tr w:rsidR="00715872" w:rsidRPr="00715872" w:rsidTr="00715872">
        <w:tc>
          <w:tcPr>
            <w:tcW w:w="1101" w:type="dxa"/>
          </w:tcPr>
          <w:p w:rsidR="0092645C" w:rsidRPr="00715872" w:rsidRDefault="0092645C" w:rsidP="0092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технология слесарного и токарного дела.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872" w:rsidRPr="00715872" w:rsidRDefault="0092645C" w:rsidP="0092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технология слесарного и токарного дела.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материаловедения и технологии слесарных и токарных работ.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оборудование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образовательный стандарт НПО по: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Основам слесарных, сборочных и ремонтных работ.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Технологии изготовления и ремонта машин и оборудования различного назначения.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Организации  и технологии сборки, регулировки и испытания машин и оборудования различного назначения.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Основам материаловедения.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Техническим измерениям.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Рабочие программы и поурочные календарно-тематические планы по: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Основам слесарных, сборочных и ремонтных работ.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Технологии изготовления и ремонта машин и оборудования различного назначения.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Организации  и технологии сборки, регулировки и испытания машин и оборудования различного назначения.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Методические рекомендации для преподавателя к проведению урока.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Учебная, техническая справочная и научно-популярная литература по основным темам и разделам предметов общепрофессионального и профессионального циклов НПО по профессии «Слесарь».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Нормативные материалы (ГОСТы, ЕТКС, ЕСДП и т.д.) по  основным разделам НПО по профессии «Слесарь».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Методические рекомендации по оборудованию кабинетов и мастерских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Печатные пособия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*Таблицы (плакаты) по основным темам и разделам предметов НПО по профессии «Слесарь».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*Таблицы (плакаты) по безопасности труда по всем темам и разделам предметов НПО по профессии «Слесарь».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*Раздаточные дидактические материалы по темам разделов специальных предметов НПО по профессии «Слесарь».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Интренет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-ресурсы по основным разделам специальных предметов НПО по профессии «Слесарь».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*Мультимедийные материалы по предметам общепрофессионального и профессионального цикла НПО «Слесарь»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*Аптечка.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Вспомогательные материалы и оборудование кабинета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*Комплекты инструментов по основным операционным темам слесарного дела.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*Макеты основных механизмов.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*Элементы цепных, ременных зубчатых передач.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*Элементы всех видов разъемных и неразъемных соединений.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*Элементы трубопроводных систем.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*Вспомогательные материалы по основным темам материаловедения.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*Диагностическое и лабораторное оборудование по материаловедению.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*Наборы контрольно-измерительных инструментов, применяемых при обработке металла.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*Аптечка.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*Халаты.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*Аудиторная доска с приспособлениями для крепления плакатов.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*Учебные столы.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*Ученические стулья.</w:t>
            </w:r>
          </w:p>
        </w:tc>
        <w:tc>
          <w:tcPr>
            <w:tcW w:w="1953" w:type="dxa"/>
          </w:tcPr>
          <w:p w:rsidR="00715872" w:rsidRDefault="00CA5695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ФОС (КИМ +КОС)</w:t>
            </w:r>
          </w:p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15872" w:rsidRPr="00715872" w:rsidTr="00715872">
        <w:tc>
          <w:tcPr>
            <w:tcW w:w="1101" w:type="dxa"/>
          </w:tcPr>
          <w:p w:rsidR="00715872" w:rsidRPr="00715872" w:rsidRDefault="0092645C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Строительная и техническая графика</w:t>
            </w:r>
          </w:p>
        </w:tc>
        <w:tc>
          <w:tcPr>
            <w:tcW w:w="1559" w:type="dxa"/>
          </w:tcPr>
          <w:p w:rsidR="00715872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Строительная и техническая графика</w:t>
            </w:r>
          </w:p>
        </w:tc>
        <w:tc>
          <w:tcPr>
            <w:tcW w:w="7796" w:type="dxa"/>
            <w:vAlign w:val="center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строительной и технической графики.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оборудование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eastAsia="Calibri" w:hAnsi="Times New Roman" w:cs="Times New Roman"/>
                <w:sz w:val="24"/>
                <w:szCs w:val="24"/>
              </w:rPr>
              <w:t>*Государственный образовательный стандарт НПО по:                                          - Строительной графике;                                - Технической графике.                                 * Рабочие программы и поурочные календарно -  тематические планы по:          - Строительной графике;                                - Технической графике.                                 * Методические рекомендации для преподавателя к проведению урока.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           * Учебная, техническая, справочная и научно-популярная литература по основным разделам общепрофессионального и профессионального циклов НПО по профессии «Слесарь».                  Нормативные материалы (ГОСТы, ОСТы, ЕТКС, ЕСДП и т.д.) по основным разделам НПО.                                        *Методические рекомендации по оборудованию кабинетов.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Печатные пособия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Таблицы (плакаты) по основным темам и разделам предметов НПО по профессии «Слесарь»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Основ строительного производства;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Технологии столярных работ.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Таблицы (плакаты) по безопасности труда по основным разделам предметов НПО профессии «Слесарь» 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Раздаточные дидактические материалы по темам разных предметов 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Технической графики,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Строительной графики.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Мультимедийные материалы по 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Технической графики;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Строительной графики.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eastAsia="Calibri" w:hAnsi="Times New Roman" w:cs="Times New Roman"/>
                <w:sz w:val="24"/>
                <w:szCs w:val="24"/>
              </w:rPr>
              <w:t>Модели, макеты, строительные конструкции по основным темам разделов предметов:                                                      - Строительной графики;                               - Технической графики.                                 * Дидактический раздаточный материал для индивидуальной работы по темам разделов технической и строительной графики.                                                         * Материалы к олимпиадам, марафонам, предметным неделям и другим интеллектуальным  играм, внеурочным и внеклассным видам деятельности по предметам строительной и технической графики.                                                           * Экзаменационные материалы, тесты, тематические , итоговые, проверочные, контрольные, лабораторные и практические работы.                                      * Интернет – ресурсы по строительной и технической графике.                                    * Мультимедийные материалы по строительной и технической графике.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1587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Вспомогательные материалы и оборудование кабинета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Демонстрационные столы.                        * Стенды со сменным оформлением.                * </w:t>
            </w:r>
            <w:proofErr w:type="spellStart"/>
            <w:r w:rsidRPr="00715872">
              <w:rPr>
                <w:rFonts w:ascii="Times New Roman" w:eastAsia="Calibri" w:hAnsi="Times New Roman" w:cs="Times New Roman"/>
                <w:sz w:val="24"/>
                <w:szCs w:val="24"/>
              </w:rPr>
              <w:t>Кадоскоп</w:t>
            </w:r>
            <w:proofErr w:type="spellEnd"/>
            <w:r w:rsidRPr="00715872">
              <w:rPr>
                <w:rFonts w:ascii="Times New Roman" w:eastAsia="Calibri" w:hAnsi="Times New Roman" w:cs="Times New Roman"/>
                <w:sz w:val="24"/>
                <w:szCs w:val="24"/>
              </w:rPr>
              <w:t>.                                                     * Компьютер.                                                   * Конструкторы для моделирования № 1, № 2.                                                                 * Оформленные постоянные стенды по основным темам (Изображение и обозначение резьбы, угловые обозначения крепежных изделий, изображение зубчатых передач, колес, сечения и разрезы деталей, комплексные чертежи  и т.д.)                                                                  * Комплекты и наборы чертежных и контрольно-измерительных инструментов.                       * Чертежные ученические столы.                  * Ученические стулья.                                  * Аптечка.</w:t>
            </w:r>
          </w:p>
        </w:tc>
        <w:tc>
          <w:tcPr>
            <w:tcW w:w="1953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15872" w:rsidRPr="00715872" w:rsidTr="00715872">
        <w:tc>
          <w:tcPr>
            <w:tcW w:w="1101" w:type="dxa"/>
          </w:tcPr>
          <w:p w:rsidR="0092645C" w:rsidRPr="00715872" w:rsidRDefault="0092645C" w:rsidP="0092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Электротехническое оборудование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15872" w:rsidRPr="00715872" w:rsidRDefault="0092645C" w:rsidP="0092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оборудование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оборудование.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Государственный стандарт НПО по электротехническому оборудованию.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Рабочая программа по  предмету «Электротехническое оборудование» НПО.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Методические рекомендации для учителя.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Научно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популярная и техническая литература.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Справочные пособия по электротехническому оборудованию.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Тематические таблицы по электротехническому оборудованию.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Аудиторная доска с набором приспособлений для крепления таблиц и плакатов.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Средства телекоммуникаций.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Источники постоянного и переменного тока (4В, 6В, 12В).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Амперметры  лабораторные с пределом измерения 2А для измерения в цепях постоянного тока.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Вольтметры лабораторные с пределом измерения 6В для измерения в цепях постоянного тока.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Катушка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моток.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Ключи замыкания тока.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Комплекты проводов соединительных.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Набор магнитов.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Набор резисторов проволочных.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Набор реостатов ползунковых.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Электрическая лампа на подставке.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Катушка для демонстрации магнитного поля.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Магнитный пускатель ПМЕ – 071 73Б.    * Реле РКМ 1.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Трансформатор однофазный учебный.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Модель электродвигателя учебная.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Прибор для определения мощности электродвигателя.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Столы ученические.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Стулья ученические.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15872" w:rsidRPr="00715872" w:rsidRDefault="00CA5695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КИМ</w:t>
            </w:r>
          </w:p>
        </w:tc>
      </w:tr>
      <w:tr w:rsidR="00715872" w:rsidRPr="00715872" w:rsidTr="00715872">
        <w:tc>
          <w:tcPr>
            <w:tcW w:w="1101" w:type="dxa"/>
          </w:tcPr>
          <w:p w:rsidR="0092645C" w:rsidRPr="00715872" w:rsidRDefault="0092645C" w:rsidP="0092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15872" w:rsidRPr="00715872" w:rsidRDefault="0092645C" w:rsidP="0092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основ безопасности жизнедеятельности.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оборудование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Стандарт основного общего образования по ОБЖ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Примерная программа основного общего образования по ОБЖ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Дидактические материалы по основным разделам ОБЖ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Контрольно-измерительные материалы по основным разделам ОБЖ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Научная, научно-популярная литература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Методические пособия для учителя (рекомендации к проведению уроков)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Индивидуальные средства защиты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Оказание первой медицинской помощи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Компас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Бинт марлевый 10х15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Вата гигроскопическая нестерильная (пачка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715872">
                <w:rPr>
                  <w:rFonts w:ascii="Times New Roman" w:hAnsi="Times New Roman" w:cs="Times New Roman"/>
                  <w:sz w:val="24"/>
                  <w:szCs w:val="24"/>
                </w:rPr>
                <w:t>50 г</w:t>
              </w:r>
            </w:smartTag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Вата компрессная (пачка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715872">
                <w:rPr>
                  <w:rFonts w:ascii="Times New Roman" w:hAnsi="Times New Roman" w:cs="Times New Roman"/>
                  <w:sz w:val="24"/>
                  <w:szCs w:val="24"/>
                </w:rPr>
                <w:t>50 г</w:t>
              </w:r>
            </w:smartTag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Жгут кровоостанавливающий резиновый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Индивидуальный перевязочный пакет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Шинный материал (плотные куски картона, рейки т.п.) длиной от 0,7 до 1,.5 м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Комплекты таблиц демонстрационных по ОБЖ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Противогаз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Респиратор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Аудиторная доска с магнитной поверхностью и набором приспособлений для крепления таблиц, репродукций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15872" w:rsidRPr="00715872" w:rsidTr="00715872">
        <w:tc>
          <w:tcPr>
            <w:tcW w:w="1101" w:type="dxa"/>
          </w:tcPr>
          <w:p w:rsidR="0092645C" w:rsidRPr="00715872" w:rsidRDefault="0092645C" w:rsidP="0092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ИКТ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15872" w:rsidRPr="00715872" w:rsidRDefault="0092645C" w:rsidP="0092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Основы ИКТ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ИКТ. Основное оборудование.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Стандарт основного общего образования по информатике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Примерная программа основного общего образования по информатике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Методические пособия для учителя (рекомендации к проведению уроков)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Научная, научно-популярная литература, периодические издания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Справочные пособия (энциклопедии и т.п.)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Дидактические материалы по всем курсам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Плакаты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Организация рабочего места и техника безопасности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Архитектура компьютера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Архитектура компьютерных сетей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Виды профессиональной информационной деятельности человека и используемые инструменты (технические средства и информационные 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ресурсы)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Раскладка клавиатуры, используемая при клавиатурном письме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История информатики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Схемы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Графический пользовательский интерфейс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Информация, арифметика информационных процессов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Виды информационных ресурсов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Виды информационных процессов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Представление информации (дискретизация)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Моделирование, формализация, алгоритмизация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Основные этапы разработки программ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Системы счисления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Логические операции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Блок-схемы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Алгоритмические конструкции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Операционная система </w:t>
            </w:r>
            <w:r w:rsidRPr="00715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Файловый менеджер (в составе операционной системы)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Почтовый клиент (входит в состав операционной системы)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Программа для организации общения и групповой работы с использованием компьютерных сетей.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Программная оболочка для организации единого информационного пространства школы, включая возможность размещения работ учащихся и работу с цифровыми ресурсами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Программное обеспечение для организации управляемого коллективного и безопасного доступа в </w:t>
            </w:r>
            <w:r w:rsidRPr="00715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ternet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 Брандмауэр и </w:t>
            </w:r>
            <w:r w:rsidRPr="00715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-прокси сервер.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Антивирусная программа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Программа-архиватор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Система оптического распознавания текста для русского, национального и изучаемых иностранных языков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Программа для записи </w:t>
            </w:r>
            <w:r w:rsidRPr="00715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15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дисков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Комплект общеупотребимых программ, включающий: текстовый редактор, программу разработки презентаций, электронные таблицы.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Звуковой редактор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Программа для организации аудиоархивов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Редакторы векторной и растровой графики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Программа для просмотра статических изображений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Мультимедиа проигрыватель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Программа для проведения видеомонтажа и сжатия видеофайлов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Редактор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-страниц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Браузер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Система управления базами данных, обеспечивающая необходимые требования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Виртуальные компьютерные лаборатории по основным разделам курсов математики и естественных наук.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Система программирования Паскаль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Клавиатурный тренажер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Коллекции цифровых образовательных ресурсов по различным учебным предметам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Экран на штативе </w:t>
            </w:r>
            <w:r w:rsidR="00282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Мультимедиа проектор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Персональный компьютер – рабочее место ученика  15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Принтер лазерный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Принтер лазерный сетевой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Сервер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Комплект сетевого оборудования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Комплект оборудования для подключения к сети Интернет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Копировальный аппарат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Сканер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Устройство для чтения информации с карты памяти (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картридер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Устройства вывода/ вывода звуковой информации – микрофон, колонки и наушники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Мобильное устройство для хранения информации (флэш-память) – 1 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Компьютерный стол –15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Компьютерные кресла- 26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Интерактивная доска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– стол -1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Люстра Чижевского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Видеокамера – 1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Аудио-центр – 1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Полиграфический центр (</w:t>
            </w:r>
            <w:proofErr w:type="spellStart"/>
            <w:r w:rsidRPr="0071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минитипография</w:t>
            </w:r>
            <w:proofErr w:type="spellEnd"/>
            <w:r w:rsidRPr="00715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15872" w:rsidRPr="00715872" w:rsidRDefault="00CA5695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КИМ</w:t>
            </w:r>
          </w:p>
        </w:tc>
      </w:tr>
      <w:tr w:rsidR="00715872" w:rsidRPr="00715872" w:rsidTr="00715872">
        <w:trPr>
          <w:trHeight w:val="5247"/>
        </w:trPr>
        <w:tc>
          <w:tcPr>
            <w:tcW w:w="1101" w:type="dxa"/>
          </w:tcPr>
          <w:p w:rsidR="00715872" w:rsidRPr="00715872" w:rsidRDefault="0092645C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кабинет «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Плодоовощеводство</w:t>
            </w:r>
            <w:proofErr w:type="spellEnd"/>
          </w:p>
        </w:tc>
        <w:tc>
          <w:tcPr>
            <w:tcW w:w="1559" w:type="dxa"/>
          </w:tcPr>
          <w:p w:rsidR="00715872" w:rsidRPr="00715872" w:rsidRDefault="0092645C" w:rsidP="009C5456">
            <w:pPr>
              <w:spacing w:after="30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Учебный кабинет «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Плодоовощеводство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  <w:vAlign w:val="center"/>
          </w:tcPr>
          <w:p w:rsidR="00715872" w:rsidRPr="00715872" w:rsidRDefault="00715872" w:rsidP="009C5456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кабинета:</w:t>
            </w:r>
          </w:p>
          <w:p w:rsidR="00715872" w:rsidRPr="00715872" w:rsidRDefault="00715872" w:rsidP="009C5456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-рабочие места по количеству обучающихся;</w:t>
            </w:r>
          </w:p>
          <w:p w:rsidR="00715872" w:rsidRPr="00715872" w:rsidRDefault="00715872" w:rsidP="009C5456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-рабочее место преподавателя;</w:t>
            </w:r>
          </w:p>
          <w:p w:rsidR="00715872" w:rsidRPr="00715872" w:rsidRDefault="00715872" w:rsidP="009C5456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документации по предмету «Агрономия»;</w:t>
            </w:r>
          </w:p>
          <w:p w:rsidR="00715872" w:rsidRPr="00715872" w:rsidRDefault="00715872" w:rsidP="009C5456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-объемные модели органов растений (плоды, строение цветка);</w:t>
            </w:r>
          </w:p>
          <w:p w:rsidR="00715872" w:rsidRPr="00715872" w:rsidRDefault="00715872" w:rsidP="009C5456">
            <w:pPr>
              <w:widowControl w:val="0"/>
              <w:numPr>
                <w:ilvl w:val="0"/>
                <w:numId w:val="2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плакаты (морфологические признаки почвы, классификация сорняков, приемы обработки почвы, технологии возделывания культурных растений);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-лабораторное оборудование (монолиты, набор семян культурных растений, разборные доски, шпатели, лупы, соцветия культурных растений, живые или законсервированные части культурных растений).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8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раздаточный материал: гербарии сорных растений, образцы семян сорняков, образцы удобрений (набор из 5 видов), образцы семян овощных и плодовых культур, гербарии </w:t>
            </w:r>
            <w:proofErr w:type="spellStart"/>
            <w:r w:rsidRPr="00715872">
              <w:rPr>
                <w:rFonts w:ascii="Times New Roman" w:eastAsia="Arial Unicode MS" w:hAnsi="Times New Roman" w:cs="Times New Roman"/>
                <w:sz w:val="24"/>
                <w:szCs w:val="24"/>
              </w:rPr>
              <w:t>сидератов</w:t>
            </w:r>
            <w:proofErr w:type="spellEnd"/>
            <w:r w:rsidRPr="007158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зеленных культур.</w:t>
            </w:r>
          </w:p>
          <w:p w:rsidR="00715872" w:rsidRPr="00715872" w:rsidRDefault="00715872" w:rsidP="009C545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обучения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источники:</w:t>
            </w:r>
          </w:p>
          <w:p w:rsidR="00715872" w:rsidRPr="00715872" w:rsidRDefault="00715872" w:rsidP="009C5456">
            <w:pPr>
              <w:tabs>
                <w:tab w:val="left" w:pos="970"/>
              </w:tabs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1.Вальков В.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Ф.Почвоведение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М.:ИКЦ «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», 2006.- 496 с. (Серия «Учебный курс»).</w:t>
            </w:r>
          </w:p>
          <w:p w:rsidR="00715872" w:rsidRPr="00715872" w:rsidRDefault="00715872" w:rsidP="009C5456">
            <w:pPr>
              <w:tabs>
                <w:tab w:val="left" w:pos="998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2.Гатаулина Г.Г.,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Долгодворов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В.Е., Объедков М.Г.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продукции растениеводства. -2-е изд.,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137" w:rsidRPr="00715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доп. М. «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», 2007.-528с. (Учебники и учебные пособия для студентов средних специальных учебных заведений).</w:t>
            </w:r>
          </w:p>
          <w:p w:rsidR="00715872" w:rsidRPr="00715872" w:rsidRDefault="00715872" w:rsidP="009C5456">
            <w:pPr>
              <w:tabs>
                <w:tab w:val="left" w:pos="994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3.Гатаулина Г.Г., Объедков М.Г. Практикум по растениеводству.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, 2005.-304с. (Учебники и учебные пособия для студентов средних специальных учебных заведений).</w:t>
            </w:r>
          </w:p>
          <w:p w:rsidR="00715872" w:rsidRPr="00715872" w:rsidRDefault="00715872" w:rsidP="009C5456">
            <w:pPr>
              <w:tabs>
                <w:tab w:val="left" w:pos="1003"/>
              </w:tabs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4.Джалилов Ф.С.-У., Андреева И.В.,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Штернис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М.В. Биологическая 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растений, М.: «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», 2004.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255с.</w:t>
            </w:r>
          </w:p>
          <w:p w:rsidR="00715872" w:rsidRPr="00715872" w:rsidRDefault="00715872" w:rsidP="009C5456">
            <w:pPr>
              <w:tabs>
                <w:tab w:val="left" w:pos="984"/>
              </w:tabs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5.Лошаков В.Г., Третьяков Н.Н. Биологические основы сельского хозяйства, М.: МСХА, 2004.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123с.</w:t>
            </w:r>
          </w:p>
          <w:p w:rsidR="00715872" w:rsidRPr="00715872" w:rsidRDefault="00715872" w:rsidP="009C5456">
            <w:pPr>
              <w:tabs>
                <w:tab w:val="left" w:pos="989"/>
              </w:tabs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6.Матюк Н.С., Полин В.Д., Горбачев И.В. Савоськина О.А. Приемы возделывания и уборки полевых культур, МСХА, 2005. 98с.</w:t>
            </w:r>
          </w:p>
          <w:p w:rsidR="00715872" w:rsidRPr="00715872" w:rsidRDefault="00715872" w:rsidP="009C5456">
            <w:pPr>
              <w:tabs>
                <w:tab w:val="left" w:pos="1114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7.Муравин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Э.А.Агрохимия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М.:КолосС,2004.- 384с.(Учебники и учебные пособия для студентов средних специальных учебных заведений).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8. Третьяков Н.Н., Ягодин Б.А.,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Туликов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А.М. и др. Основы агрономии.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2007.-360с.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(Учебники и учебные пособия для студентов средних специальных учебных заведений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9. Слайдовые презентации по всем темам программы и урокам 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10. Видеофильмы по всем темам ПМ и ОПОП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872" w:rsidRPr="00715872" w:rsidRDefault="00715872" w:rsidP="009C545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обучения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Основные источники: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1.Учебники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Л.Мороз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«Маляр. Технология и организация работ». Учебное пособие. Ростов-на- Дону «Феникс», 2010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2.Учебники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И.В.Петровой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«Общая технология отделочных строительных работ», 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ACADEMA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, М.: издательский центр «Академия», 2008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3.Учебники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В.А.Смирнова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«Материаловедение для отделочных строительных работ», 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ACADEMA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, М.: издательский центр «Академия», 2007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Рабочая тетрадь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Л.Ф.Фроловой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«Технология малярных работ», 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ACADEMA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, М.: издательский центр «Академия», 2008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5.Отделочные работы: иллюстрированное учебное пособие/ сост.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А.А.Ивлиев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А.А.Кальгин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В.А.Неелов.-5-е изд., стер.-М.: 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ACADEMA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, издательский центр «Академия», 2007.- 30 плакатов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6.Альбомы «Отделочные работы: иллюстрированное учебное пособие»/ сост.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А.А.Ивлиев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А.А.Кальгин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В.А.Неелов.-5-е изд., стер.-М.: 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ACADEMA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, издательский центр «Академия», 2007.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Черноус Г.Г. Облицовочные работы: учеб. Пособие для нач. проф.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Образовния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—2-е изд. Стер.—М.: 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, 2006.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192с. 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8.Учебники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Л.Мороз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«Штукатур». Учебное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пособие.Ростов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–на-Дону «Феникс», 2010.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9. Слайдовые презентации по всем темам программы и урокам (автор- составитель Колупаева Л.А., преподаватель)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10. Видеофильмы по всем темам ПМ и ОПОП.</w:t>
            </w:r>
          </w:p>
        </w:tc>
        <w:tc>
          <w:tcPr>
            <w:tcW w:w="1953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15872" w:rsidRPr="00715872" w:rsidTr="00715872">
        <w:trPr>
          <w:trHeight w:val="2453"/>
        </w:trPr>
        <w:tc>
          <w:tcPr>
            <w:tcW w:w="1101" w:type="dxa"/>
          </w:tcPr>
          <w:p w:rsidR="0092645C" w:rsidRPr="00715872" w:rsidRDefault="0092645C" w:rsidP="00926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кабинет «Основы материаловедения и технология отделочных работ»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15872" w:rsidRPr="00715872" w:rsidRDefault="0092645C" w:rsidP="00926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Учебный кабинет «Основы материаловедения и технология отделочных работ»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учебного кабинета и рабочих мест кабинета 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«Основы материаловедения и технологии отделочных работ»: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рабочие столы и стулья для обучающихся;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-стол  и стул для преподавателя;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-доска;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-стационарные стенды: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«Охрана труда и техника безопасности»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«Квалификационная характеристика маляра, штукатура, облицовщика-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плитолчника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2-3 разряда»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Выкраски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-инструменты и механизмы (краскопульт), демонстрационное оборудование краскотерка, смесители,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клееварка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, вибросито) для подготовки материалов  и выполнения  малярных работ;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-лабораторное оборудование: ареометр, воронка НИЛК,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гриндометр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визкозиметр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, конус и др.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материалы для проведения лабораторно- практических работ;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-наборы пигментов, наполнителей, клеев, вспомогательных материалов, связующих, растворителей и разбавителей и т.д.  в демонстрационных ящиках.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средства обучения: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 компьютер с лицензионным программным обеспечением и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мультимедиапроектор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15872" w:rsidRPr="00715872" w:rsidRDefault="00CA5695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ФОС (КИМ+КОС)</w:t>
            </w:r>
          </w:p>
        </w:tc>
      </w:tr>
      <w:tr w:rsidR="00715872" w:rsidRPr="00715872" w:rsidTr="00715872">
        <w:tc>
          <w:tcPr>
            <w:tcW w:w="1101" w:type="dxa"/>
          </w:tcPr>
          <w:p w:rsidR="0092645C" w:rsidRPr="00715872" w:rsidRDefault="0092645C" w:rsidP="0092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15872" w:rsidRPr="00715872" w:rsidRDefault="0092645C" w:rsidP="0092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7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зал. Основное оборудование.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Дидактические карточки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Образовательные программы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Учебно-методические пособия и рекомендации 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Бревно напольное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5872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Козел гимнастический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Стенка гимнастическая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Скамейка гимнастическая жесткая  – 6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Комплект навесного оборудования (перекладина, тренировочные баскетбольные щиты)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Мячи: 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15872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15872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; мяч малый (теннисный), мячи баскетбольные; мячи волейбольные; мячи футбольные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Палка гимнастическая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Скакалка детская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Мат гимнастический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Кегли 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Обруч пластиковый детский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Планка для прыжков в высоту -1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Стойка для прыжков в высоту -1 к-т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Флажки: разметочные с опорой; стартовые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Рулетка измерительная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15872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Лыжи детские (с креплениями и палками) 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Щит баскетбольный тренировочный -2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Волейбольная стойка универсальная -2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Сетка волейбольная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Аптечка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Стол для игры в настольный теннис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Сетка и ракетки для игры в настольный теннис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Шахматы (с доской)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Шашки (с доской)</w:t>
            </w:r>
          </w:p>
        </w:tc>
        <w:tc>
          <w:tcPr>
            <w:tcW w:w="1953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15872" w:rsidRPr="00715872" w:rsidTr="00715872">
        <w:tc>
          <w:tcPr>
            <w:tcW w:w="13968" w:type="dxa"/>
            <w:gridSpan w:val="5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Сведения о наличии оборудованных учебных мастерских</w:t>
            </w:r>
          </w:p>
        </w:tc>
      </w:tr>
      <w:tr w:rsidR="00715872" w:rsidRPr="00715872" w:rsidTr="00715872">
        <w:tc>
          <w:tcPr>
            <w:tcW w:w="1101" w:type="dxa"/>
          </w:tcPr>
          <w:p w:rsidR="0092645C" w:rsidRPr="00715872" w:rsidRDefault="0092645C" w:rsidP="0092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Учебная мастерская</w:t>
            </w:r>
          </w:p>
          <w:p w:rsidR="00715872" w:rsidRPr="00715872" w:rsidRDefault="0092645C" w:rsidP="009264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Штукатурно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малярная</w:t>
            </w:r>
          </w:p>
        </w:tc>
        <w:tc>
          <w:tcPr>
            <w:tcW w:w="1559" w:type="dxa"/>
          </w:tcPr>
          <w:p w:rsidR="00715872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Учебная мастерская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Штукатурно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– малярная 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Кол-во- 1</w:t>
            </w:r>
          </w:p>
        </w:tc>
        <w:tc>
          <w:tcPr>
            <w:tcW w:w="7796" w:type="dxa"/>
            <w:vAlign w:val="center"/>
          </w:tcPr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Оборудование мастерской штукатурных работ:</w:t>
            </w:r>
          </w:p>
          <w:p w:rsidR="00715872" w:rsidRPr="00715872" w:rsidRDefault="00715872" w:rsidP="009C5456">
            <w:pPr>
              <w:widowControl w:val="0"/>
              <w:numPr>
                <w:ilvl w:val="0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столы и стулья  для мастера и  учащихся;</w:t>
            </w:r>
          </w:p>
          <w:p w:rsidR="00715872" w:rsidRPr="00715872" w:rsidRDefault="00715872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2. рабочие кабинки</w:t>
            </w:r>
          </w:p>
          <w:p w:rsidR="00715872" w:rsidRPr="00715872" w:rsidRDefault="00715872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3.шкафы для рабочей одежды;</w:t>
            </w:r>
          </w:p>
          <w:p w:rsidR="00715872" w:rsidRPr="00715872" w:rsidRDefault="00715872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4.шкаф для инструментов и приспособлений;</w:t>
            </w:r>
          </w:p>
          <w:p w:rsidR="00715872" w:rsidRPr="00715872" w:rsidRDefault="00715872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5. помещение для хранения материалов;</w:t>
            </w:r>
          </w:p>
          <w:p w:rsidR="00715872" w:rsidRPr="00715872" w:rsidRDefault="00715872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6. средства механизации (затирочная машинка и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15872" w:rsidRPr="00715872" w:rsidRDefault="00715872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7.наборы инструментов для каждого учащегося, приспособления;</w:t>
            </w:r>
          </w:p>
          <w:p w:rsidR="00715872" w:rsidRPr="00715872" w:rsidRDefault="00715872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8. ящик для ветоши;</w:t>
            </w:r>
          </w:p>
          <w:p w:rsidR="00715872" w:rsidRPr="00715872" w:rsidRDefault="00715872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9.стационарные стенды: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*«Охрана труда и техника безопасности»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«Квалификационная характеристика штукатура  2-3 разряда»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проводится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рассредоточенно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872" w:rsidRPr="00715872" w:rsidRDefault="00715872" w:rsidP="009C545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sz w:val="24"/>
                <w:szCs w:val="24"/>
              </w:rPr>
              <w:t>4.2. Информационное обеспечение обучения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источники: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1.Учебники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Л.Мороз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«Штукатур.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Тенхнология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организация работ». Учебное пособие. Ростов-на- Дону «Феникс», 2010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2.Учебники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И.В.Петровой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«Общая технология отделочных строительных работ», 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ACADEMA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, М.: издательский центр «Академия», 2008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3.Учебники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В.А.Смирнова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«Материаловедение для отделочных строительных работ», 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ACADEMA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, М.: издательский центр «Академия», 2007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4.Отделочные работы: иллюстрированное учебное пособие/ сост.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А.А.Ивлиев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А.А.Кальгин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В.А.Неелов.-5-е изд., стер.-М.: 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ACADEMA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, издательский центр «Академия», 2007.- 30 плакатов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5.Альбомы «Отделочные работы: иллюстрированное учебное пособие»/ сост.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А.А.Ивлиев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А.А.Кальгин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В.А.Неелов.-5-е изд., стер.-М.: 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ACADEMA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, издательский центр «Академия», 2007.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6. Слайдовые презентации по всем темам программы и урокам (автор- составитель Колупаева Л.А., преподаватель)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7. Видеофильмы по всем темам ПМ </w:t>
            </w:r>
          </w:p>
          <w:p w:rsidR="00715872" w:rsidRPr="00715872" w:rsidRDefault="00715872" w:rsidP="009C5456">
            <w:pPr>
              <w:widowControl w:val="0"/>
              <w:tabs>
                <w:tab w:val="left" w:pos="-1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8.Фирсенко Н.П. Руководство по производственному обучению маляров/Практическое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пособие-М.:Высшая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школа, 1990  </w:t>
            </w:r>
          </w:p>
          <w:p w:rsidR="00715872" w:rsidRPr="00715872" w:rsidRDefault="00715872" w:rsidP="009C5456">
            <w:pPr>
              <w:widowControl w:val="0"/>
              <w:tabs>
                <w:tab w:val="left" w:pos="-1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9.Новые способы производства отделочных работ: перевод с немецкого. М.: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Стройиздат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, 1990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10.Голощекина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Л.П.Производственное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маляров- штукатуров. Методическое пособие- М.: Высшая школа, 1988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источники: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Отечественные журналы: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1.Идеи вашего дома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2. Журнал «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СтройПассаж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3. Журнал «Советы профессионалов».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15872" w:rsidRPr="00715872" w:rsidRDefault="00CA5695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КОС</w:t>
            </w:r>
          </w:p>
        </w:tc>
      </w:tr>
      <w:tr w:rsidR="00715872" w:rsidRPr="00715872" w:rsidTr="00715872">
        <w:tc>
          <w:tcPr>
            <w:tcW w:w="1101" w:type="dxa"/>
          </w:tcPr>
          <w:p w:rsidR="00715872" w:rsidRPr="00715872" w:rsidRDefault="0092645C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Мастерская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плодоовощеводов</w:t>
            </w:r>
            <w:proofErr w:type="spellEnd"/>
          </w:p>
        </w:tc>
        <w:tc>
          <w:tcPr>
            <w:tcW w:w="1559" w:type="dxa"/>
          </w:tcPr>
          <w:p w:rsidR="00715872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плодоовощеводов</w:t>
            </w:r>
            <w:proofErr w:type="spellEnd"/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Кол-во- 1</w:t>
            </w:r>
          </w:p>
        </w:tc>
        <w:tc>
          <w:tcPr>
            <w:tcW w:w="7796" w:type="dxa"/>
            <w:vAlign w:val="center"/>
          </w:tcPr>
          <w:p w:rsidR="00715872" w:rsidRPr="00715872" w:rsidRDefault="00715872" w:rsidP="009C5456">
            <w:pPr>
              <w:spacing w:after="30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учебной мастерской:</w:t>
            </w:r>
          </w:p>
          <w:p w:rsidR="00715872" w:rsidRPr="00715872" w:rsidRDefault="00715872" w:rsidP="009C5456">
            <w:pPr>
              <w:spacing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-рабочие места по количеству обучающихся;</w:t>
            </w:r>
          </w:p>
          <w:p w:rsidR="00715872" w:rsidRPr="00715872" w:rsidRDefault="00715872" w:rsidP="009C5456">
            <w:pPr>
              <w:spacing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-рабочее место преподавателя;</w:t>
            </w:r>
          </w:p>
          <w:p w:rsidR="00715872" w:rsidRPr="00715872" w:rsidRDefault="00715872" w:rsidP="009C5456">
            <w:pPr>
              <w:spacing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-комплект учебно-методической документации по предмету «Агрономия»;</w:t>
            </w:r>
          </w:p>
          <w:p w:rsidR="00715872" w:rsidRPr="00715872" w:rsidRDefault="00715872" w:rsidP="009C5456">
            <w:pPr>
              <w:spacing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-объемные модели органов растений (плоды, строение цветка);</w:t>
            </w:r>
          </w:p>
          <w:p w:rsidR="00715872" w:rsidRPr="00715872" w:rsidRDefault="00715872" w:rsidP="009C5456">
            <w:pPr>
              <w:widowControl w:val="0"/>
              <w:numPr>
                <w:ilvl w:val="0"/>
                <w:numId w:val="22"/>
              </w:numPr>
              <w:tabs>
                <w:tab w:val="left" w:pos="303"/>
              </w:tabs>
              <w:autoSpaceDE w:val="0"/>
              <w:autoSpaceDN w:val="0"/>
              <w:adjustRightInd w:val="0"/>
              <w:spacing w:line="322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плакаты (морфологические признаки почвы, классификация сорняков, приемы обработки почвы, технологии возделывания культурных растений);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(монолиты, набор семян культурных растений, разборные доски, шпатели, лупы, соцветия культурных растений, живые или законсервированные части культурных растений).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158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раздаточный материал: гербарии сорных растений, образцы семян сорняков, образцы удобрений (набор из 5 видов), образцы семян овощных и плодовых культур, гербарии </w:t>
            </w:r>
            <w:proofErr w:type="spellStart"/>
            <w:r w:rsidRPr="00715872">
              <w:rPr>
                <w:rFonts w:ascii="Times New Roman" w:eastAsia="Arial Unicode MS" w:hAnsi="Times New Roman" w:cs="Times New Roman"/>
                <w:sz w:val="24"/>
                <w:szCs w:val="24"/>
              </w:rPr>
              <w:t>сидератов</w:t>
            </w:r>
            <w:proofErr w:type="spellEnd"/>
            <w:r w:rsidRPr="007158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зеленных культур.</w:t>
            </w:r>
          </w:p>
          <w:p w:rsidR="00715872" w:rsidRPr="00715872" w:rsidRDefault="00715872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-стационарные стенды: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*«Охрана труда и техника безопасности»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* «Квалификационная характеристика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плодоовощевода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2-3 разряда»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проводится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рассредоточенно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872" w:rsidRPr="00715872" w:rsidRDefault="00715872" w:rsidP="009C545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sz w:val="24"/>
                <w:szCs w:val="24"/>
              </w:rPr>
              <w:t>4.2. Информационное обеспечение обучения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источники: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Учебники </w:t>
            </w:r>
          </w:p>
          <w:p w:rsidR="00715872" w:rsidRPr="00715872" w:rsidRDefault="00715872" w:rsidP="009C5456">
            <w:pPr>
              <w:widowControl w:val="0"/>
              <w:numPr>
                <w:ilvl w:val="1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Вальков В.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Ф.Почвоведение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М.:ИКЦ «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», 2006.- 496 с. (Серия «Учебный курс»).</w:t>
            </w:r>
          </w:p>
          <w:p w:rsidR="00715872" w:rsidRPr="00715872" w:rsidRDefault="00715872" w:rsidP="009C5456">
            <w:pPr>
              <w:widowControl w:val="0"/>
              <w:numPr>
                <w:ilvl w:val="1"/>
                <w:numId w:val="24"/>
              </w:numPr>
              <w:tabs>
                <w:tab w:val="left" w:pos="317"/>
                <w:tab w:val="left" w:pos="998"/>
              </w:tabs>
              <w:autoSpaceDE w:val="0"/>
              <w:autoSpaceDN w:val="0"/>
              <w:adjustRightInd w:val="0"/>
              <w:ind w:left="34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Гатаулина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Долгодворов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В.Е., Объедков М.Г.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продукции растениеводства. -2-е изд.,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137" w:rsidRPr="00715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доп. М. «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», 2007.-528с. (Учебники и учебные пособия для студентов средних специальных учебных заведений).</w:t>
            </w:r>
          </w:p>
          <w:p w:rsidR="00715872" w:rsidRPr="00715872" w:rsidRDefault="00715872" w:rsidP="009C5456">
            <w:pPr>
              <w:widowControl w:val="0"/>
              <w:numPr>
                <w:ilvl w:val="1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Гатаулина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Г.Г., Объедков М.Г. Практикум по растениеводству.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, 2005.-304с. (Учебники и учебные пособия для студентов средних специальных учебных заведений).</w:t>
            </w:r>
          </w:p>
          <w:p w:rsidR="00715872" w:rsidRPr="00715872" w:rsidRDefault="00715872" w:rsidP="009C5456">
            <w:pPr>
              <w:widowControl w:val="0"/>
              <w:numPr>
                <w:ilvl w:val="1"/>
                <w:numId w:val="24"/>
              </w:numPr>
              <w:tabs>
                <w:tab w:val="left" w:pos="317"/>
                <w:tab w:val="left" w:pos="1003"/>
              </w:tabs>
              <w:autoSpaceDE w:val="0"/>
              <w:autoSpaceDN w:val="0"/>
              <w:adjustRightInd w:val="0"/>
              <w:ind w:left="34" w:righ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Джалилов Ф.С.-У., Андреева И.В.,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Штернис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М.В. Биологическая защита растений, М.: «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», 2004.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255с.</w:t>
            </w:r>
          </w:p>
          <w:p w:rsidR="00715872" w:rsidRPr="00715872" w:rsidRDefault="00715872" w:rsidP="009C5456">
            <w:pPr>
              <w:widowControl w:val="0"/>
              <w:numPr>
                <w:ilvl w:val="1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righ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Лошаков В.Г., Третьяков Н.Н. Биологические основы сельского хозяйства, М.: МСХА, 2004.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123с.</w:t>
            </w:r>
          </w:p>
          <w:p w:rsidR="00715872" w:rsidRPr="00715872" w:rsidRDefault="00715872" w:rsidP="009C5456">
            <w:pPr>
              <w:widowControl w:val="0"/>
              <w:numPr>
                <w:ilvl w:val="1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righ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Матюк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Н.С., Полин В.Д., Горбачев И.В. Савоськина О.А. Приемы возделывания и уборки полевых культур, МСХА, 2005. 98с.</w:t>
            </w:r>
          </w:p>
          <w:p w:rsidR="00715872" w:rsidRPr="00715872" w:rsidRDefault="00715872" w:rsidP="009C5456">
            <w:pPr>
              <w:widowControl w:val="0"/>
              <w:numPr>
                <w:ilvl w:val="1"/>
                <w:numId w:val="24"/>
              </w:numPr>
              <w:tabs>
                <w:tab w:val="left" w:pos="317"/>
                <w:tab w:val="left" w:pos="1114"/>
              </w:tabs>
              <w:autoSpaceDE w:val="0"/>
              <w:autoSpaceDN w:val="0"/>
              <w:adjustRightInd w:val="0"/>
              <w:ind w:left="34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Э.А.Агрохимия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М.:КолосС,2004.- 384с.(Учебники и учебные пособия для студентов средних специальных учебных заведений).</w:t>
            </w:r>
          </w:p>
          <w:p w:rsidR="00715872" w:rsidRPr="00715872" w:rsidRDefault="00715872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8. Третьяков Н.Н., Ягодин Б.А.,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Туликов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А.М. и др. Основы агрономии.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2007.-360с.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(Учебники и учебные пособия для студентов средних специальных учебных заведений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9. Слайдовые презентации по всем темам программы и урокам 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Видеофильмы по всем темам ПМ и ППКРС.</w:t>
            </w:r>
          </w:p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15872" w:rsidRPr="00715872" w:rsidRDefault="00715872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2645C" w:rsidRPr="00715872" w:rsidTr="00715872">
        <w:tc>
          <w:tcPr>
            <w:tcW w:w="1101" w:type="dxa"/>
          </w:tcPr>
          <w:p w:rsidR="0092645C" w:rsidRPr="00715872" w:rsidRDefault="0092645C" w:rsidP="00692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изготовителей художественных изделий из дерева</w:t>
            </w:r>
          </w:p>
        </w:tc>
        <w:tc>
          <w:tcPr>
            <w:tcW w:w="1559" w:type="dxa"/>
          </w:tcPr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Мастерская изготовителей художественных изделий из дерева</w:t>
            </w:r>
          </w:p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Кол-во- 1</w:t>
            </w:r>
          </w:p>
        </w:tc>
        <w:tc>
          <w:tcPr>
            <w:tcW w:w="7796" w:type="dxa"/>
            <w:vAlign w:val="center"/>
          </w:tcPr>
          <w:p w:rsidR="0092645C" w:rsidRPr="00715872" w:rsidRDefault="0092645C" w:rsidP="009C54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учебной мастерской: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рабочие места для обучающихся;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-рабочее место мастера;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-доска;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-стационарные стенды: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«Информация для обучающихся»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«Квалификационная характеристика изготовителя художественных изделий из дерева 2-3 разряда»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«Мозаика и резьба по дереву»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-инструменты для резьбы по дереву и мозаики;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-инструменты для 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-образцы декорированных изделий и элементов декора;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технологические карты по темам;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-планшеты  с техпроцессами изготовления изделия;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-плакаты по темам программы и технике безопасности и охране труда;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-инструменты и приспособления для резьбы по дереву, мозаики;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-заточной станок, токарный станок для работ по дереву;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-инструменты для обработки древесины: топоры, пилы, долото, сверла, буравы, стамески;</w:t>
            </w:r>
          </w:p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строгальные инструменты: шерхебель, рубанок, фуганок, отборник.</w:t>
            </w:r>
          </w:p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-измерительные инструменты: метр, линейка, циркуль, угольник, рейсмус, ярунок, уровень;</w:t>
            </w:r>
          </w:p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ударные инструменты: молоток, киянка.</w:t>
            </w:r>
          </w:p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-верстаки и инструментальный шкаф.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средства обучения: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 компьютер с лицензионным программным обеспечением и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мультимедиапроектор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645C" w:rsidRPr="00715872" w:rsidRDefault="0092645C" w:rsidP="009C545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sz w:val="24"/>
                <w:szCs w:val="24"/>
              </w:rPr>
              <w:t>4.2. Информационное обеспечение обучения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источники: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Мозаика и резьба по дереву/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Т.А.Матвеева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: Учеб. дляПТУ.-5-е изд., стер.- М.: Высш.шк.,1993.-144с.: ил.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Резьба по дереву. Мозаика/сост. В.И. Рыженко.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Рипол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классик,2004-192с.: ил. (Домашняя мастерская)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Полная энциклопедия художественных работ по дереву: П49/Справочник/сост. В.И. Рыженко. М:  Изд. Оникс, 2008.-704с.: ил.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Резьба по дереву./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В.А.Чебан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Ростов н\Д: Изд. Дом «Владис»,2006.-512с.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Резьба по дереву: Уроки мастерства/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А.Ф.Афанасьев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М.: Культура и традиции, 2001-256с.: ил.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Резьба. Мозаика. Гравирование. Серия «Учебный курс»/Н.Л. Подгорный.- Изд. «Феникс», 2004- 320с.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Резьба и мозаика по дереву / Л.А. Пронин- Екатеринбург6 «У- Фактория»,2001-272с.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Резьба по дереву/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Е.А.Банников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.- Ростов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.: Изд. Феникс,2006-320с.: ил.- (Профессиональное мастерство).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Домовая резьба /В.Г.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Буриков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В.Н.Власов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: М.: Нива.1992-352с.: ил.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Резьба по дереву/составитель А.С. Лихонин: Нижний Новгород: «Времена»,2000-224с.: ил.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«Резчикам по дереву» Альбом орнаментов/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И.В.Нилова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: Вып.4-М.: Изд. «Народное творчество»,2002-40с.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Домовая резьба. Альбом орнаментов- М.: Изд. «Народное творчество»2003-64с.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Прорезная резьба. Альбом орнаментов/ А.В.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Максулин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М.В.Сафронов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: вып.1-М.: Изд. «Народное творчество»,2003-40с.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Прорезная резьба. Альбом орнаментов/ А.В.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Максулин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М.В.Сафронов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: вып.2-М.: Изд. «Народное творчество»,2003-40с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   Прорезная резьба. Альбом орнаментов/ А.В.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Максулин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М.В.Сафронов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: вып.3-М.: Изд. «Народное творчество»,2002-40с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Резчикам по дереву. Альбом орнаментов./Л.А.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Лгачева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И.В.Нилова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: Вып.1-М.: Изд. «Народное творчество»,2002-40с.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Резчикам по дереву. Альбом орнаментов./Л.А.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Лгачева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И.В.Нилова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: Вып.2-М.: Изд. «Народное творчество»,2002-40с.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Резчикам по дереву. Альбом орнаментов./Л.А.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Лгачева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И.В.Нилова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: Вып.3-М.: Изд. «Народное творчество»,2003-43с.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Резчикам по дереву. Альбом орнаментов./Л.А.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Лгачева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И.В.Нилова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: Вып.5-М.: Изд. «Народное творчество»,2002-40с.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Резьба по дереву/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С.В.Дементьев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М.: Изд. Дом МСП, 2000- 96с.:ил.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Резьба по дереву/А.Ф. Афанасьев: М.: Культура и традиции,2002-408с.: ил.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Резьба по дереву. Мозаика/ Составитель В.И. Рыженко: ООО «Гамма-Пресс 2000», 1999-192с.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резьбы по дереву/ М.В.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Бузинов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Пошанов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под общ. </w:t>
            </w:r>
            <w:r w:rsidR="00282137" w:rsidRPr="007158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М.С.Сорокина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М.: «Антиква»1998-205с.: ил.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резьба и мозаика по дереву./Авт.-сост. И.П.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Дымбовский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1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Минск «Элайда».2000-223с.: ил.- (Мой дом)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Столярные, плотничные, стекольные и паркетные работы: Учебник для НПО- М: ИРПО; Изд. </w:t>
            </w:r>
            <w:r w:rsidR="00282137" w:rsidRPr="0071587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ентр «Академия»,2007.-80с.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Справочник молодого столяра и плотника: Учебное пособие для ПТУ/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М.А.Григорьев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-2е изд.,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137" w:rsidRPr="00715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доп.- М.: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Лесн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82137" w:rsidRPr="00715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ром-ть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., 1981-239с.ил.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резьбы по дереву. Учебное пособие/ под общей редакцией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М.З.Соркина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М.: «Антиква»1998</w:t>
            </w:r>
          </w:p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2645C" w:rsidRPr="00715872" w:rsidTr="00715872">
        <w:tc>
          <w:tcPr>
            <w:tcW w:w="1101" w:type="dxa"/>
          </w:tcPr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мастерская слесарная</w:t>
            </w:r>
          </w:p>
        </w:tc>
        <w:tc>
          <w:tcPr>
            <w:tcW w:w="1559" w:type="dxa"/>
          </w:tcPr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Учебная мастерская слесарная</w:t>
            </w:r>
          </w:p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Кол-во- 2</w:t>
            </w:r>
          </w:p>
        </w:tc>
        <w:tc>
          <w:tcPr>
            <w:tcW w:w="7796" w:type="dxa"/>
            <w:vAlign w:val="center"/>
          </w:tcPr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Оборудование мастерской слесарного дела: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1. столы и стулья для мастера и учащихся;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2. слесарные верстаки;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3. шкафы для верхней одежды;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4. шкафы для инструментов и приспособлений;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5. основной и вспомогательный инструмент и приспособления, предназначенные для отработки операционных тем основ слесарного дела;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6. помещение для хранения обрабатываемых материалов;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7. средства механизации: 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заточной станок;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сверлильный станок;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фрезерный станок.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8. Наборы инструментов для каждого учащегося, приспособления;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9. Ящик для ветоши;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10. Стационарные стенды: 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«Изделия учащихся»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«Охрана труда и техника безопасности»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«Квалификационная характеристика слесаря 2-3 разряда»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«Уголок группы»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«Основные виды обработки металлов».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11. учебная доска.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слесарно-сборочной мастерской: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мастера;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доска;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слесарные верстаки;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столы для слесарно-сборочных работ;</w:t>
            </w:r>
          </w:p>
          <w:p w:rsidR="0092645C" w:rsidRPr="00715872" w:rsidRDefault="0092645C" w:rsidP="009C5456">
            <w:pPr>
              <w:widowControl w:val="0"/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механизации: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гидравлический пресс;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муфельная печь;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фрезерный станок;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сверлильный станок;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заточной станок;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шлифовальный станок;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строгальный станок;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пресс </w:t>
            </w:r>
            <w:r w:rsidR="0028213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ножницы;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механическая ножовка.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средства обучения: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- компьютер с лицензионным программным обеспечением и мультимедийный  проектор.</w:t>
            </w:r>
          </w:p>
          <w:p w:rsidR="0092645C" w:rsidRPr="00715872" w:rsidRDefault="0092645C" w:rsidP="009C545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Информационное обеспечение обучения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источники: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«Основы слесарного дела». Макиенко. Издательский центр 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«Академия», 2008г.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Учебники «Слесарно-сборочные работы». Б.С. Покровский. Издательский центр «Академия», 2008г.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«Материаловедение и слесарное дело», Учебное пособие. (Ю.Т. Чумаченко. – Ростов- на Дону): Феникс, 2008г. 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Учебники «Слесарь. Практическое руководство» - Ростов-на Дону: «Феникс», 2008г. Е.А. Банников.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«Справочный дидактический материал по слесарному делу». В.Г.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Патракеев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Патракеев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137" w:rsidRPr="00715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зд. </w:t>
            </w:r>
            <w:r w:rsidR="00282137" w:rsidRPr="0071587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ентр ВЛАДОС, 2004г.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Альбомы «Слесарные и слесарно-сборочные  работы: иллюстрированное учебное пособие».</w:t>
            </w:r>
          </w:p>
          <w:p w:rsidR="0092645C" w:rsidRPr="00715872" w:rsidRDefault="0092645C" w:rsidP="009C545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«Академия», 2007г.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Видеофильмы по отдельным темам ПМ И ОПОП.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Раздаточны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ab/>
              <w:t>й материал (карточки, тесты, вопросники и т.д.) по темам ПМ И ООП.</w:t>
            </w:r>
          </w:p>
          <w:p w:rsidR="0092645C" w:rsidRPr="00715872" w:rsidRDefault="0092645C" w:rsidP="009C545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источники: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7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Учебники и учебные пособия:</w:t>
            </w:r>
          </w:p>
          <w:p w:rsidR="0092645C" w:rsidRPr="00715872" w:rsidRDefault="0092645C" w:rsidP="009C5456">
            <w:pPr>
              <w:widowControl w:val="0"/>
              <w:numPr>
                <w:ilvl w:val="0"/>
                <w:numId w:val="2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Отечественные журналы:</w:t>
            </w:r>
          </w:p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КОС</w:t>
            </w:r>
          </w:p>
        </w:tc>
      </w:tr>
      <w:tr w:rsidR="0092645C" w:rsidRPr="00715872" w:rsidTr="00715872">
        <w:tc>
          <w:tcPr>
            <w:tcW w:w="1101" w:type="dxa"/>
          </w:tcPr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мастерская столярная</w:t>
            </w:r>
          </w:p>
        </w:tc>
        <w:tc>
          <w:tcPr>
            <w:tcW w:w="1559" w:type="dxa"/>
          </w:tcPr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Учебная мастерская столярная</w:t>
            </w:r>
          </w:p>
          <w:p w:rsidR="0092645C" w:rsidRPr="00715872" w:rsidRDefault="0092645C" w:rsidP="0092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Кол-во-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Оборудование мастерской столярных, плотничных и паркетных работ: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рабочее место мастера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-столярные верстаки для обучающихся соответственно  их количеству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-шкафы для хранения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электрофицированного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инструмента, режущего станочного инструмента, плакатов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-шкафы для хранения образцов раздаточных наглядных пособий, приспособлений, образцов материалов и комплекта столярного инструмента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-демонстрационный стенд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-плакаты «Столярные работы»  и «Деревообрабатывающие станки»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-стационарный стенд «Квалификационная характеристика столяра»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-станок заточной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-станок токарный по дереву</w:t>
            </w:r>
          </w:p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ind w:right="-18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Инструмент измерительный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поверочный и разметочный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Линейка стальная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Угольник 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Отволока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Метр – линейка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Кронцикруль</w:t>
            </w:r>
            <w:proofErr w:type="spellEnd"/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Метр складной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Нутрометр</w:t>
            </w:r>
            <w:proofErr w:type="spellEnd"/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Отвес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Рейсмус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Малка металлическая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Ерунок</w:t>
            </w:r>
            <w:proofErr w:type="spellEnd"/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дер.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Линейка для разметки соединений по длине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Угольник мет.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Угольник дер.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Рулетка 10 – м.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Скоба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Уровень строительный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Уровень гибкий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Циркуль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Черта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Шило разметочное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Штангенциркуль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Карандаш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Шнур 10 – м.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Шаблон для разметки шиповых соединений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Шаблон для проверки развода зубьев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Шаблон для проверки угла заострения ножей рубанков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Пилы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Ножовка широкая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Пила поперечная двуручная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Ножовка с зубом для смешанного пиления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Пила лучковая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Пила дисковая – электропила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Бензопила «Урал»…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Строгальный инструмент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Зензубель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Калевка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Галтель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Фальцгебель</w:t>
            </w:r>
            <w:proofErr w:type="spellEnd"/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Шпунтубель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Штап</w:t>
            </w:r>
            <w:proofErr w:type="spellEnd"/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Скобель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Рубанок мет.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Рубанок мет. торцовый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Шерхебель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Фуганок или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полуфуганок</w:t>
            </w:r>
            <w:proofErr w:type="spellEnd"/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Цензубель</w:t>
            </w:r>
            <w:proofErr w:type="spellEnd"/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Рубанок горбач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Медведка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Рубанок с двойным ножом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 для сверления и долбления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Дрель ручная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Электродрель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Коловорот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Бурав спиральный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Буравчик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Долото 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Стамески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Сверла ложечные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Сверла спиральные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Сверла центровые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Электросверлилка</w:t>
            </w:r>
            <w:proofErr w:type="spellEnd"/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Напильники, рашпили, заточной инструмент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Напильники плоские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Напильники полукруглые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Напильники трехгранные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Напильники ромбические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Напильники плоские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Рашпили полукруглые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Бруски для заточки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Оселки плоские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Вспомогательный и прочий  инструмент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Гвоздодер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Киянка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Клещи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Кусачки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Отверки</w:t>
            </w:r>
            <w:proofErr w:type="spellEnd"/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Разводка универсальная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Разводки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Ножницы для резки металла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Струбцины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Приспособления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Приспособления для выравнивания верха зубьев пил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Приспособления для заточки зубьев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Скоба крепления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Подставка для раскроя длинномерных материалов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Шаблон для разметки шипов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Шаблон для разметки врубок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Разметочная доска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Инвентарь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Шкафчики для хранения спец-одежды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Щетки – сметки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средства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-тушения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ИСТОЧНИКИ: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Крейдлин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 Столярные, стекольные и паркетные работы: Учебник для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нач.и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проф.образования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М.ИРПО;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Изд.центр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«Академия», 1999.</w:t>
            </w:r>
          </w:p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2. Видеофильмы по теме: «Деревообрабатывающие станки»</w:t>
            </w:r>
          </w:p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3. Перелетов А.Н. Рабочая тетрадь по столярному делу для спец.(коррекционных)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образоват.учреждений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 вида. 10-11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 /А.Н. Перелетов, П.М. Лебедев, Л.С.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Гуманит.изд.центр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 ВЛАДОС, 2005.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УЧЕБНЫЕ И МЕТОДИЧЕСКИЕ ПОСОБИЯ.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•Кибальников Е.П. «Преподавание технологии столярных работ» - Высшая школа 1986 год.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•Сугробов Н.П. Успенский Ю.И. «Охрана труда при производстве столярных работ» -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Стройиздат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1988 год.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УЧЕБНО-НАГЛЯДНЫЕ ПОСОБИЯ.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Плакаты.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•Клюев Г.И.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Столярно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плотничные работы. – М.: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Высш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282137"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., 1988.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Дамье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Вульфсон В.Н. Паркетные и линолеумные работы. – М.: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Высш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282137"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., 1989.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•Олейник Н.И.,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Шумега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С.С. Деревообрабатывающие станки. – М.: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Высш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282137"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., 1987.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ТЕСТЫ. 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Баязитов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Ф.Б. «Тесты по технологии обработки древесины» - БИРО 2003 год.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инструкционно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-технологические карты по столярным работам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Простапенко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 Иванов В.П. «Основные приемы и способы обработки древесины» - РУМК 1983 год.</w:t>
            </w:r>
          </w:p>
          <w:p w:rsidR="0092645C" w:rsidRPr="00715872" w:rsidRDefault="0092645C" w:rsidP="009C5456">
            <w:pPr>
              <w:widowControl w:val="0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плакаты по столярным работам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•плакаты по ТБ.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СПРАВОЧНИКИ.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Якуба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 Справочник мастера производственного обучения. – М.: 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ИРПО, 1998.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•Любченко В.И. Справочник молодого станочника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лесопильно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–деревообрабатывающего производства. – М.: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Высш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282137"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., 1995.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•Бойко М.Д. Справочное пособие «Техническое обслуживание и ремонт зданий и сооружений». – М:, 1993.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МАТЕРИАЛЫ.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Инструкционно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технологические карты;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•Карточки – задания.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ВИДЕОФИЛЬМЫ (учебные фильмы).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•Монтаж деревянных и крупнопанельных домов, 2ч., 1985;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•Основы резания древесины, 2ч., 1990;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•Основные свойства древесины: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1.«Физические свойства древесины»,, 2ч., 1988;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2.«Механические свойства древесины», 2ч., 1989.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ИСТОЧНИКИ:</w:t>
            </w:r>
          </w:p>
          <w:p w:rsidR="0092645C" w:rsidRPr="00715872" w:rsidRDefault="0092645C" w:rsidP="009C545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1. Отечественные журналы:</w:t>
            </w:r>
          </w:p>
          <w:p w:rsidR="0092645C" w:rsidRPr="00715872" w:rsidRDefault="0092645C" w:rsidP="009C545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*Идеи вашего дома</w:t>
            </w:r>
          </w:p>
          <w:p w:rsidR="0092645C" w:rsidRPr="00715872" w:rsidRDefault="0092645C" w:rsidP="009C545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Журнал «</w:t>
            </w:r>
            <w:proofErr w:type="spellStart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СтройПассаж</w:t>
            </w:r>
            <w:proofErr w:type="spellEnd"/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45C" w:rsidRPr="00715872" w:rsidRDefault="0092645C" w:rsidP="009C545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Журнал «Советы профессионалов».</w:t>
            </w:r>
          </w:p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КОС</w:t>
            </w:r>
          </w:p>
        </w:tc>
      </w:tr>
      <w:tr w:rsidR="0092645C" w:rsidRPr="00715872" w:rsidTr="00715872">
        <w:tc>
          <w:tcPr>
            <w:tcW w:w="1101" w:type="dxa"/>
          </w:tcPr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мастерская токарная</w:t>
            </w:r>
          </w:p>
        </w:tc>
        <w:tc>
          <w:tcPr>
            <w:tcW w:w="1559" w:type="dxa"/>
          </w:tcPr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Учебная мастерская токарная</w:t>
            </w:r>
          </w:p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Кол-во- 2</w:t>
            </w:r>
          </w:p>
        </w:tc>
        <w:tc>
          <w:tcPr>
            <w:tcW w:w="7796" w:type="dxa"/>
            <w:vAlign w:val="center"/>
          </w:tcPr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учебной мастерской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рабочие столы и стулья для обучающихся;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-стол для преподавателя;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-доска;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-токарные станки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-стационарные стенды: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«Охрана труда и техника безопасности»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«Квалификационная характеристика токаря 2 разряда»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«Инструменты для токарных работ»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«Основные виды резания металлов» и др.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-инструменты и механизмы  для основных видов подготовительных и токарных  работ;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-наборы  клеев, паст, красителей и других вспомогательных материалов, </w:t>
            </w:r>
            <w:r w:rsidRPr="0071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применяемых при слесарных работах.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средства обучения: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 компьютер с лицензионным программным обеспечением и </w:t>
            </w:r>
            <w:proofErr w:type="spellStart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мультимедиапроектор</w:t>
            </w:r>
            <w:proofErr w:type="spellEnd"/>
            <w:r w:rsidRPr="007158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645C" w:rsidRPr="00715872" w:rsidRDefault="0092645C" w:rsidP="009C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Оборудование мастерской токарного дела: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1. столы и стулья для мастера и учащихся;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2. Токарные станки;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3. шкафы для верхней одежды;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4. шкафы для инструментов и приспособлений;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5. помещение для хранения обрабатываемых материалов 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6. средства механизации: 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заточной станок;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сверлильный станок;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- фрезерный станок.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7. Наборы инструментов для каждого учащегося, приспособления;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8. Ящик для ветоши;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 xml:space="preserve">9. Стационарные стенды: 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«Изделия учащихся»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«Охрана труда и техника безопасности»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«Квалификационная характеристика токаря2-3 разряда»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«Уголок группы»</w:t>
            </w:r>
          </w:p>
          <w:p w:rsidR="0092645C" w:rsidRPr="00715872" w:rsidRDefault="0092645C" w:rsidP="009C54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2">
              <w:rPr>
                <w:rFonts w:ascii="Times New Roman" w:hAnsi="Times New Roman" w:cs="Times New Roman"/>
                <w:sz w:val="24"/>
                <w:szCs w:val="24"/>
              </w:rPr>
              <w:t>* «Основные виды обработки металлов».</w:t>
            </w:r>
          </w:p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2645C" w:rsidRPr="00715872" w:rsidRDefault="0092645C" w:rsidP="009C545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КОС</w:t>
            </w:r>
          </w:p>
        </w:tc>
      </w:tr>
    </w:tbl>
    <w:p w:rsidR="00715872" w:rsidRPr="00715872" w:rsidRDefault="00715872" w:rsidP="007158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15872" w:rsidRDefault="00715872" w:rsidP="007158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C57" w:rsidRPr="003407E9" w:rsidRDefault="00F73210" w:rsidP="00973C57">
      <w:pPr>
        <w:keepNext/>
        <w:tabs>
          <w:tab w:val="left" w:pos="-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4</w:t>
      </w:r>
      <w:r w:rsidR="00973C57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.</w:t>
      </w:r>
      <w:r w:rsidR="00973C57" w:rsidRPr="003407E9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Воспитательная деятельность общеобразовательного учреждения</w:t>
      </w:r>
    </w:p>
    <w:p w:rsidR="00973C57" w:rsidRPr="006368A5" w:rsidRDefault="00973C57" w:rsidP="00973C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57" w:rsidRPr="006368A5" w:rsidRDefault="00973C57" w:rsidP="00973C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училища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3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63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</w:t>
      </w:r>
      <w:r w:rsidRPr="0063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68A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Уставу училища)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68A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973C57" w:rsidRPr="006368A5" w:rsidRDefault="00973C57" w:rsidP="0097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психологической, медицинской и социальной реабилитации воспитанников, включая коррекцию их поведения и подготовку 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амостоятельной жизни в обществе.</w:t>
      </w:r>
    </w:p>
    <w:p w:rsidR="00973C57" w:rsidRPr="006368A5" w:rsidRDefault="00973C57" w:rsidP="00973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Pr="0063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Российской Федерации «Об образовании» воспитание рассматривается как целенаправленная деятельность, осуществляемая в системе образования, ориентированная на создание условий для развития духовности на основе общечеловеческих и отечественных ценностей; оказание учащимся помощи в жизненном самоопределении, нравственном, гражданском и профессиональном становлении, в сохранении и укреплении здоровья; создание условий для самореализации личности.</w:t>
      </w:r>
    </w:p>
    <w:p w:rsidR="00973C57" w:rsidRPr="006368A5" w:rsidRDefault="00973C57" w:rsidP="00973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воспитательной работы училища является</w:t>
      </w:r>
      <w:r w:rsidRPr="0063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свободное и всестороннее развитие личности, а высшей ценностью </w:t>
      </w:r>
      <w:r w:rsidR="00282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3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достигнутые в ходе взаимодействия субъектов воспитательного процесса самореализации, высокое качество жизни, уверенность в гармоничных взаимоотношениях с природой, социумом, культурой, в дальнейшем росте своего личностного и творческого потенциала в гражданском обществе.</w:t>
      </w:r>
    </w:p>
    <w:p w:rsidR="00973C57" w:rsidRPr="006368A5" w:rsidRDefault="00973C57" w:rsidP="00973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цели воспитательной работы обеспечивается решением следующих </w:t>
      </w:r>
      <w:r w:rsidRPr="00636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задач:</w:t>
      </w:r>
    </w:p>
    <w:p w:rsidR="00973C57" w:rsidRPr="006368A5" w:rsidRDefault="00973C57" w:rsidP="00973C57">
      <w:pPr>
        <w:numPr>
          <w:ilvl w:val="0"/>
          <w:numId w:val="9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</w:pPr>
      <w:r w:rsidRPr="0063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личностного и интеллектуального потенциала, способствующего овладению учащимися целостной системой знаний об окружающем мире, становлению в нем;</w:t>
      </w:r>
    </w:p>
    <w:p w:rsidR="00973C57" w:rsidRPr="006368A5" w:rsidRDefault="00973C57" w:rsidP="00973C57">
      <w:pPr>
        <w:numPr>
          <w:ilvl w:val="0"/>
          <w:numId w:val="9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</w:pPr>
      <w:r w:rsidRPr="0063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всех возможных средств для воспитания у детей общей культуры, верности духовным традициям России, ответственности, правосознания, уважения к ценностям современного общества, сформированного на основе духовных ценностей культуры России;</w:t>
      </w:r>
    </w:p>
    <w:p w:rsidR="00973C57" w:rsidRPr="006368A5" w:rsidRDefault="00973C57" w:rsidP="00973C57">
      <w:pPr>
        <w:numPr>
          <w:ilvl w:val="0"/>
          <w:numId w:val="9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</w:pPr>
      <w:r w:rsidRPr="0063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коммуникативных, практических умений и навыков; содействие овладению учащимися приемов и методов самопознания, саморазвития;</w:t>
      </w:r>
    </w:p>
    <w:p w:rsidR="00973C57" w:rsidRPr="006368A5" w:rsidRDefault="00973C57" w:rsidP="00973C57">
      <w:pPr>
        <w:numPr>
          <w:ilvl w:val="0"/>
          <w:numId w:val="9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</w:pPr>
      <w:r w:rsidRPr="0063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и совершенствование работы по воспитанию здорового образа жизни и негативного отношения к вредным привычкам;</w:t>
      </w:r>
    </w:p>
    <w:p w:rsidR="00973C57" w:rsidRPr="006368A5" w:rsidRDefault="00973C57" w:rsidP="00973C57">
      <w:pPr>
        <w:numPr>
          <w:ilvl w:val="0"/>
          <w:numId w:val="9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</w:pPr>
      <w:r w:rsidRPr="0063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 и использование в практической деятельности новых педагогических технологий и методик воспитательной  работы;</w:t>
      </w:r>
    </w:p>
    <w:p w:rsidR="00973C57" w:rsidRPr="006368A5" w:rsidRDefault="00973C57" w:rsidP="00973C57">
      <w:pPr>
        <w:numPr>
          <w:ilvl w:val="0"/>
          <w:numId w:val="9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</w:pPr>
      <w:r w:rsidRPr="0063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межведомственное взаимодействие и координация усилий всех участников воспитательного процесса в организации досуга и каникулярного времени учащихся в профилактической работе по предупреждению правонарушений среди учащихся;</w:t>
      </w:r>
    </w:p>
    <w:p w:rsidR="00973C57" w:rsidRPr="006368A5" w:rsidRDefault="00973C57" w:rsidP="00973C57">
      <w:pPr>
        <w:numPr>
          <w:ilvl w:val="0"/>
          <w:numId w:val="9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</w:pPr>
      <w:r w:rsidRPr="0063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профилактической работы при решении наиболее актуальных и сложных проблем в воспитательной работе с учащимися.</w:t>
      </w:r>
    </w:p>
    <w:p w:rsidR="00973C57" w:rsidRPr="003407E9" w:rsidRDefault="00973C57" w:rsidP="00973C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3C57" w:rsidRDefault="00F73210" w:rsidP="00973C57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73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973C57" w:rsidRPr="00ED7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сведения о наличии работников, отвечающих за организацию воспитательной  деятельности:</w:t>
      </w:r>
    </w:p>
    <w:p w:rsidR="00973C57" w:rsidRDefault="00973C57" w:rsidP="00973C57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C57" w:rsidRDefault="00973C57" w:rsidP="00973C57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C57" w:rsidRDefault="00973C57" w:rsidP="00973C57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C57" w:rsidRDefault="00973C57" w:rsidP="00973C57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C57" w:rsidRDefault="00973C57" w:rsidP="00973C57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C57" w:rsidRDefault="00973C57" w:rsidP="00973C57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C57" w:rsidRDefault="00973C57" w:rsidP="00973C57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C57" w:rsidRPr="00ED77D1" w:rsidRDefault="00973C57" w:rsidP="00973C57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1080"/>
        <w:gridCol w:w="540"/>
        <w:gridCol w:w="540"/>
        <w:gridCol w:w="540"/>
        <w:gridCol w:w="720"/>
        <w:gridCol w:w="720"/>
        <w:gridCol w:w="828"/>
      </w:tblGrid>
      <w:tr w:rsidR="00973C57" w:rsidRPr="00ED77D1" w:rsidTr="009C5456">
        <w:trPr>
          <w:trHeight w:val="465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Кв.категории</w:t>
            </w:r>
            <w:proofErr w:type="spellEnd"/>
          </w:p>
        </w:tc>
      </w:tr>
      <w:tr w:rsidR="00973C57" w:rsidRPr="00ED77D1" w:rsidTr="009C5456">
        <w:trPr>
          <w:trHeight w:val="465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 проф.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D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 (разряд)</w:t>
            </w:r>
          </w:p>
        </w:tc>
      </w:tr>
      <w:tr w:rsidR="00973C57" w:rsidRPr="00ED77D1" w:rsidTr="009C5456">
        <w:trPr>
          <w:trHeight w:val="46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C57" w:rsidRPr="00ED77D1" w:rsidTr="009C5456">
        <w:trPr>
          <w:trHeight w:val="37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Педагог-организатор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3C57" w:rsidRPr="00ED77D1" w:rsidTr="009C5456">
        <w:trPr>
          <w:trHeight w:val="46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39764E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73C57" w:rsidRPr="00ED77D1" w:rsidTr="009C5456">
        <w:trPr>
          <w:trHeight w:val="26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73C57" w:rsidRPr="00ED77D1" w:rsidTr="009C5456">
        <w:trPr>
          <w:trHeight w:val="34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2F2C65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ED77D1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0519" w:rsidRPr="00ED77D1" w:rsidTr="009C5456">
        <w:trPr>
          <w:trHeight w:val="34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9" w:rsidRPr="00ED77D1" w:rsidRDefault="005F0519" w:rsidP="00A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</w:t>
            </w:r>
            <w:r w:rsidR="00A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Default="002F2C65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Default="002F2C65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Pr="00ED77D1" w:rsidRDefault="005F0519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Pr="00ED77D1" w:rsidRDefault="005F0519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Default="0039764E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Default="005F0519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Pr="00ED77D1" w:rsidRDefault="005F0519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0519" w:rsidRPr="00ED77D1" w:rsidTr="009C5456">
        <w:trPr>
          <w:trHeight w:val="34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9" w:rsidRDefault="005F0519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r w:rsidR="00A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Default="005F0519" w:rsidP="00397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9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Default="0039764E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Pr="00ED77D1" w:rsidRDefault="0039764E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Pr="00ED77D1" w:rsidRDefault="005F0519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Default="0039764E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Default="0039764E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Pr="00ED77D1" w:rsidRDefault="0039764E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F0519" w:rsidRPr="00ED77D1" w:rsidTr="009C5456">
        <w:trPr>
          <w:trHeight w:val="34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9" w:rsidRDefault="00B1478C" w:rsidP="00A8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A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Default="005F0519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Default="000746F8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Pr="00ED77D1" w:rsidRDefault="005F0519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Pr="00ED77D1" w:rsidRDefault="005F0519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Default="000746F8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Default="005F0519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Pr="00ED77D1" w:rsidRDefault="005F0519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0519" w:rsidRPr="00ED77D1" w:rsidTr="009C5456">
        <w:trPr>
          <w:trHeight w:val="34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9" w:rsidRDefault="005F0519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ф</w:t>
            </w:r>
            <w:r w:rsidR="00A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r w:rsidR="00A8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Default="005F0519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Default="000746F8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Pr="00ED77D1" w:rsidRDefault="005F0519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Pr="00ED77D1" w:rsidRDefault="005F0519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Default="000746F8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Default="005F0519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19" w:rsidRPr="00ED77D1" w:rsidRDefault="005F0519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3C57" w:rsidRPr="00973C57" w:rsidRDefault="00973C57" w:rsidP="0097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57" w:rsidRPr="00973C57" w:rsidRDefault="00F73210" w:rsidP="00973C57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73C57" w:rsidRPr="00973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Материально- техническое и методическое обеспечение воспитательной деятельности ОУ:</w:t>
      </w:r>
    </w:p>
    <w:tbl>
      <w:tblPr>
        <w:tblW w:w="143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1440"/>
        <w:gridCol w:w="3438"/>
        <w:gridCol w:w="1496"/>
        <w:gridCol w:w="1384"/>
        <w:gridCol w:w="3371"/>
      </w:tblGrid>
      <w:tr w:rsidR="00973C57" w:rsidRPr="007E79CC" w:rsidTr="007E79CC">
        <w:trPr>
          <w:cantSplit/>
          <w:trHeight w:val="3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воспитательной работы</w:t>
            </w:r>
          </w:p>
          <w:p w:rsidR="00973C57" w:rsidRPr="007E79CC" w:rsidRDefault="00973C57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информацию по тем направлениям, которые реализуются в ОУ)  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7" w:rsidRPr="007E79CC" w:rsidRDefault="00973C57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системы воспитательной работы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7" w:rsidRPr="007E79CC" w:rsidRDefault="00973C57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областных и Всероссийских мероприятиях</w:t>
            </w:r>
          </w:p>
          <w:p w:rsidR="00973C57" w:rsidRPr="007E79CC" w:rsidRDefault="00973C57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C57" w:rsidRPr="007E79CC" w:rsidTr="007E79CC">
        <w:trPr>
          <w:cantSplit/>
          <w:trHeight w:val="153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7" w:rsidRPr="007E79CC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7" w:rsidRPr="007E79CC" w:rsidRDefault="00973C57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помещений и объектов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7" w:rsidRPr="007E79CC" w:rsidRDefault="00973C57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C57" w:rsidRPr="007E79CC" w:rsidRDefault="00973C57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технические средства</w:t>
            </w:r>
          </w:p>
          <w:p w:rsidR="00973C57" w:rsidRPr="007E79CC" w:rsidRDefault="00973C57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7" w:rsidRPr="007E79CC" w:rsidRDefault="00973C57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Разработанные программы, подпрограммы (наименование, утверждение)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7" w:rsidRPr="007E79CC" w:rsidRDefault="00973C57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пособия, методическая литература (указать)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7" w:rsidRPr="007E79CC" w:rsidRDefault="00973C57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копилка, материалы мероприятий (указать)</w:t>
            </w: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57" w:rsidRPr="007E79CC" w:rsidRDefault="00973C57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C57" w:rsidRPr="007E79CC" w:rsidTr="007E79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Спортзал, кабинет ОБЖ,  библиотека.</w:t>
            </w:r>
          </w:p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й, тренажерный зал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Телевизор, набор видеофильмов, ноутбук, проектор,</w:t>
            </w:r>
          </w:p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гражданско-патриотического воспитания</w:t>
            </w:r>
          </w:p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«Любите Россию»</w:t>
            </w:r>
          </w:p>
          <w:p w:rsidR="00973C57" w:rsidRPr="007E79CC" w:rsidRDefault="00973C57" w:rsidP="00B14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B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каталог изданий в школьной библиотеке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5C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уроков,  мероприятий</w:t>
            </w:r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5C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ассных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фотоотчёты с мероприятий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5C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победы  в ежегодных районных соревнованиях допризывной молодежи, уход за Братскими могилами, акциях и митингах, посвященных Победе в    ВО</w:t>
            </w:r>
            <w:r w:rsidR="005C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C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ойне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5F0519">
              <w:rPr>
                <w:sz w:val="24"/>
                <w:szCs w:val="24"/>
              </w:rPr>
              <w:t xml:space="preserve"> </w:t>
            </w:r>
            <w:r w:rsidR="005F0519" w:rsidRPr="00C423E8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  <w:r w:rsidR="005F0519">
              <w:rPr>
                <w:sz w:val="24"/>
                <w:szCs w:val="24"/>
              </w:rPr>
              <w:t xml:space="preserve"> </w:t>
            </w:r>
            <w:r w:rsidRPr="007E79CC">
              <w:rPr>
                <w:sz w:val="24"/>
                <w:szCs w:val="24"/>
              </w:rPr>
              <w:t xml:space="preserve"> 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Мамаев курган.  Участие в областных мероприятиях, посвященных дате вывода войск из Афганистана.</w:t>
            </w:r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обл</w:t>
            </w:r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стном лагере ВДВ. Парашютная подготовка. Военно- патр</w:t>
            </w:r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иотический</w:t>
            </w:r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 Тигр».</w:t>
            </w:r>
          </w:p>
        </w:tc>
      </w:tr>
      <w:tr w:rsidR="00973C57" w:rsidRPr="007E79CC" w:rsidTr="007E79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5F0519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73C57"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актовый зал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Телевизор, набор дисков, ноутбук, проектор, набор видео фильмов и презентаций и т.д.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духовно-нравственного р</w:t>
            </w:r>
            <w:r w:rsidR="00B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обучающихся Орловского СУВУ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</w:t>
            </w:r>
            <w:r w:rsidR="00B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1.Программа ОДО «Искусство общения» (Рук. </w:t>
            </w: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Колеватова</w:t>
            </w:r>
            <w:proofErr w:type="spellEnd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Л.М.)</w:t>
            </w:r>
          </w:p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Программа ОДО «Конферанс и </w:t>
            </w:r>
            <w:r w:rsidR="00B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(Рук. Новикова Л.А.)</w:t>
            </w:r>
          </w:p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Программа ОДО «</w:t>
            </w:r>
            <w:r w:rsidR="00B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эстетика семейных отношений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(Рук. </w:t>
            </w:r>
            <w:proofErr w:type="spellStart"/>
            <w:r w:rsidR="00B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Немчанинова</w:t>
            </w:r>
            <w:proofErr w:type="spellEnd"/>
            <w:r w:rsidR="00B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73C57" w:rsidRPr="007E79CC" w:rsidRDefault="00CF715A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3C57"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Программа ОДО «Журналистика в школе» (Рук. </w:t>
            </w:r>
            <w:r w:rsidR="00B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Л.А.</w:t>
            </w:r>
            <w:r w:rsidR="00973C57"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73C57" w:rsidRPr="007E79CC" w:rsidRDefault="00CF715A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3C57"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нравственному воспитанию «Человек среди людей» (Рук. Халтурина М.И.)</w:t>
            </w:r>
          </w:p>
          <w:p w:rsidR="00973C57" w:rsidRPr="007E79CC" w:rsidRDefault="00CF715A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3C57"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«Пойми себя, пойми другого» (Рук. Киселева Н.Б.)</w:t>
            </w:r>
          </w:p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каталог изданий в школьной библиотеке, методкабинете училища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классных часов,  мероприятий, фотоотчёты с мероприятий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храмы, музеи, библиотеки, театры области</w:t>
            </w:r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73C57" w:rsidRPr="007E79CC" w:rsidTr="007E79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</w:t>
            </w:r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E8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Мастерские, </w:t>
            </w: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82137"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педагога, </w:t>
            </w: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3C57" w:rsidRPr="007E79CC" w:rsidRDefault="0028213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73C57"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Телевизоры, ноутбуки, экраны, 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проекторы. Видео фильмы и презентации о профессиях.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B1478C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73C57"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973C57" w:rsidRDefault="00973C57" w:rsidP="00B14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и знай свой край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(Рук. Ивлева Е.Н.)</w:t>
            </w:r>
          </w:p>
          <w:p w:rsidR="00B1478C" w:rsidRDefault="00B1478C" w:rsidP="00B14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8C" w:rsidRDefault="00B1478C" w:rsidP="00B14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2.Программа ОДО «Огород- круглый год» 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 все руководители МПТ.</w:t>
            </w:r>
          </w:p>
          <w:p w:rsidR="00B1478C" w:rsidRDefault="00B1478C" w:rsidP="00B14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3.Программа « Оператор ПЭВМ» Рук. Щербаков И.Н.</w:t>
            </w:r>
          </w:p>
          <w:p w:rsidR="00CF715A" w:rsidRPr="007E79CC" w:rsidRDefault="00CF715A" w:rsidP="00CF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.Программа ОДО «Город мастеров» (Рук.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 К.В.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715A" w:rsidRPr="007E79CC" w:rsidRDefault="00CF715A" w:rsidP="00CF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Программа ОДО «Волшебная нить» (Рук.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F715A" w:rsidRPr="007E79CC" w:rsidRDefault="00CF715A" w:rsidP="00CF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ОДО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артель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(Рук.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Л.Э.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715A" w:rsidRPr="007E79CC" w:rsidRDefault="00CF715A" w:rsidP="00B14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изданий в 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школьной библиотеке, методкабинете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Конспекты мероприятий</w:t>
            </w:r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классных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фотоотчёты с мероприятий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73" w:rsidRDefault="00973C57" w:rsidP="00C73D73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Акция «Чистый город», летние трудовые бригады по благоустройству города, 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экскурсии на предприятия, участие в межрайонных и областных  ярмарках, выставках изделий</w:t>
            </w:r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Участие во </w:t>
            </w:r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</w:t>
            </w:r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оссийском конкурсе </w:t>
            </w:r>
            <w:proofErr w:type="spellStart"/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</w:t>
            </w:r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среди </w:t>
            </w:r>
            <w:proofErr w:type="spellStart"/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спецучилищ</w:t>
            </w:r>
            <w:proofErr w:type="spellEnd"/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*</w:t>
            </w:r>
            <w:r w:rsidR="00C73D7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выставка-ярмарка изделий народных промыслов и ремесел «Алексеевская ярмарка». Дипломы участников – 3 участника. </w:t>
            </w:r>
          </w:p>
          <w:p w:rsidR="00C73D73" w:rsidRPr="00C71A8B" w:rsidRDefault="00C73D73" w:rsidP="00C7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1A8B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Орловское СУВУ.  Конкурс социально-трудовых проектов для обучающихся федеральных СУВУ. Проект «Спешите делать добрые дела».</w:t>
            </w:r>
            <w:r w:rsidRPr="00C71A8B">
              <w:rPr>
                <w:rFonts w:ascii="Times New Roman" w:hAnsi="Times New Roman" w:cs="Times New Roman"/>
                <w:sz w:val="28"/>
                <w:szCs w:val="28"/>
              </w:rPr>
              <w:tab/>
              <w:t>Сертификаты участников, 4 участника.</w:t>
            </w:r>
          </w:p>
          <w:p w:rsidR="00973C57" w:rsidRDefault="00C73D73" w:rsidP="00C73D73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71A8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образования Республики </w:t>
            </w:r>
            <w:r w:rsidRPr="00C71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Саха (Якутия). АУ ДПО «Институт новых технологий РС (Я)». Распространение педагогического опыта в рамках XIV Международного конкурса им. А.С. Макаренко и </w:t>
            </w:r>
            <w:proofErr w:type="spellStart"/>
            <w:r w:rsidRPr="00C71A8B">
              <w:rPr>
                <w:rFonts w:ascii="Times New Roman" w:hAnsi="Times New Roman" w:cs="Times New Roman"/>
                <w:sz w:val="28"/>
                <w:szCs w:val="28"/>
              </w:rPr>
              <w:t>Макаренковских</w:t>
            </w:r>
            <w:proofErr w:type="spellEnd"/>
            <w:r w:rsidRPr="00C71A8B">
              <w:rPr>
                <w:rFonts w:ascii="Times New Roman" w:hAnsi="Times New Roman" w:cs="Times New Roman"/>
                <w:sz w:val="28"/>
                <w:szCs w:val="28"/>
              </w:rPr>
              <w:t xml:space="preserve"> чтений – 2016.</w:t>
            </w:r>
            <w:r w:rsidRPr="00C71A8B">
              <w:rPr>
                <w:rFonts w:ascii="Times New Roman" w:hAnsi="Times New Roman" w:cs="Times New Roman"/>
                <w:sz w:val="28"/>
                <w:szCs w:val="28"/>
              </w:rPr>
              <w:tab/>
              <w:t>Сертификат, 2 участника.</w:t>
            </w:r>
          </w:p>
          <w:p w:rsidR="00C73D73" w:rsidRPr="008B3B76" w:rsidRDefault="00C73D73" w:rsidP="00C73D73">
            <w:pPr>
              <w:ind w:firstLine="5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B3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Кировское областное отделение Общероссийского благотворительного фонда «Российский детский фонд» за подготовку призеров в номинации «Поздравление-сувенир» областной выставки «Мир детства – 2016», воспитание и развитие у </w:t>
            </w:r>
            <w:r w:rsidRPr="008B3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детей чувства любви к декоративно-прикладному творчеству. Грамота, 1 участник.</w:t>
            </w:r>
          </w:p>
          <w:p w:rsidR="00C73D73" w:rsidRDefault="00C73D73" w:rsidP="00C73D73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*КОГОАУК «ОДНТ», 8-й областной конкурс </w:t>
            </w:r>
            <w:r w:rsidRPr="0082403E">
              <w:rPr>
                <w:rFonts w:ascii="Times New Roman" w:hAnsi="Times New Roman" w:cs="Times New Roman"/>
                <w:i/>
                <w:sz w:val="28"/>
                <w:szCs w:val="28"/>
              </w:rPr>
              <w:t>«Вышитая картина».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участника, 1 участник.</w:t>
            </w:r>
          </w:p>
          <w:p w:rsidR="00C73D73" w:rsidRDefault="00C73D73" w:rsidP="00C73D73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*Муниципальное казенное учреждение культуры «Краеведческий музей Орловского района». </w:t>
            </w:r>
            <w:r w:rsidRPr="00173B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в районной выставке «Вышитая картина».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письма, 3 участника.</w:t>
            </w:r>
          </w:p>
          <w:p w:rsidR="00C73D73" w:rsidRDefault="00C73D73" w:rsidP="00C73D73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Министерство образования и науки Российской Федерации. </w:t>
            </w:r>
            <w:r w:rsidRPr="00371F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6-й конкурс профессионального </w:t>
            </w:r>
            <w:r w:rsidRPr="00371FA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мастерства воспитанников Федеральных специальных учебно-воспитательн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ых учреждений, номинация столяр.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Благодарность, 2 участника.</w:t>
            </w:r>
          </w:p>
          <w:p w:rsidR="00C73D73" w:rsidRDefault="00C73D73" w:rsidP="00C73D73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Российской Федерации. </w:t>
            </w:r>
            <w:r w:rsidRPr="00371FA5">
              <w:rPr>
                <w:rFonts w:ascii="Times New Roman" w:hAnsi="Times New Roman" w:cs="Times New Roman"/>
                <w:i/>
                <w:sz w:val="28"/>
                <w:szCs w:val="28"/>
              </w:rPr>
              <w:t>6-й конкурс профессионального мастерства воспитанников Федеральных специальных учебно-воспитательных учреждений,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 токарь. Благодарность, 1 участник.</w:t>
            </w:r>
          </w:p>
          <w:p w:rsidR="00C73D73" w:rsidRPr="008B3B76" w:rsidRDefault="00C73D73" w:rsidP="00C73D73">
            <w:pPr>
              <w:ind w:firstLine="5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8B3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Всероссийский конкурс «Педагогика 21 век» Номинация: </w:t>
            </w:r>
            <w:r w:rsidRPr="008B3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Педагогический проект. Название работы: «Табурет каркасный». Диплом победителя, 1 участник.</w:t>
            </w:r>
          </w:p>
          <w:p w:rsidR="00C73D73" w:rsidRPr="008B3B76" w:rsidRDefault="00C73D73" w:rsidP="00C73D73">
            <w:pPr>
              <w:ind w:firstLine="56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8B3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 конкурс «Педагогика 21 век» Номинация: Педагогический проект. Название работы: «Изготовление струбцины для применения в столярном и слесарном производстве». Диплом победителя, 1 участник.</w:t>
            </w:r>
          </w:p>
          <w:p w:rsidR="00C73D73" w:rsidRPr="00C73D73" w:rsidRDefault="00C73D73" w:rsidP="00C73D73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973C57" w:rsidRPr="007E79CC" w:rsidTr="007E79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Культурно-массовое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E8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3C57" w:rsidRPr="007E79CC" w:rsidRDefault="0028213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73C57"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узыки, акт. 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73C57"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Пианино, синтезатор, музыкальный цетр-2шт, усилитель, микшер, микрофоны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ноутбук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1.Программа «</w:t>
            </w:r>
            <w:r w:rsidR="00B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(Рук. </w:t>
            </w:r>
            <w:proofErr w:type="spellStart"/>
            <w:r w:rsidR="00B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Лихолетов</w:t>
            </w:r>
            <w:proofErr w:type="spellEnd"/>
            <w:r w:rsidR="00B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73C57" w:rsidRDefault="00973C57" w:rsidP="00B14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2.Программа ОДО «Конферанс и </w:t>
            </w:r>
            <w:r w:rsidR="00B1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(Рук. Новикова Л.А.)</w:t>
            </w:r>
          </w:p>
          <w:p w:rsidR="00CF715A" w:rsidRPr="007E79CC" w:rsidRDefault="00CF715A" w:rsidP="00B14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ОДО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исполнительство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C4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каталог изданий в школьной библиотеке, клубе училища и методкабин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Конспекты мероприятий</w:t>
            </w:r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часов, фотоотчёты с мероприятий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 в областном смотре художественного творчества, концертах  в районе и областном центре, участие в празднике «Орловская ладья»</w:t>
            </w:r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 Всероссийском конкурсе художественного творчества.</w:t>
            </w:r>
          </w:p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C57" w:rsidRPr="007E79CC" w:rsidTr="007E79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Спортивно-оздоровительное / </w:t>
            </w: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Спорт. </w:t>
            </w:r>
            <w:r w:rsidR="00282137"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ал,  </w:t>
            </w: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каток,</w:t>
            </w:r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</w:t>
            </w:r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</w:t>
            </w:r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коробка, </w:t>
            </w:r>
          </w:p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аренда бассейна, ледового дворца.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 для зала: маты, мячи б/больные, в/больные, мячи для метания, обручи, гантели, гири, коврики,   комплекты лыж, </w:t>
            </w:r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коньков, 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туристических походов.</w:t>
            </w:r>
            <w:r w:rsidR="005F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Хоккейная экипировка..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культуры здорового и безопасного  образа жизни</w:t>
            </w:r>
          </w:p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(2013-2016)</w:t>
            </w:r>
          </w:p>
          <w:p w:rsidR="00973C57" w:rsidRDefault="00CF715A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также:</w:t>
            </w:r>
          </w:p>
          <w:p w:rsidR="00CF715A" w:rsidRDefault="00CF715A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Программа ОДО «Волейбол».</w:t>
            </w:r>
          </w:p>
          <w:p w:rsidR="00CF715A" w:rsidRDefault="00CF715A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2.Программа ОДО « Футбол».</w:t>
            </w:r>
          </w:p>
          <w:p w:rsidR="00CF715A" w:rsidRDefault="00CF715A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3.Программа ОДО « Хоккей»- 2 группы.</w:t>
            </w:r>
          </w:p>
          <w:p w:rsidR="00CF715A" w:rsidRDefault="00CF715A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4.Программа ОДО «Основы спортивных единоборств»</w:t>
            </w:r>
          </w:p>
          <w:p w:rsidR="00CF715A" w:rsidRDefault="00CF715A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5.Программа ОДО « Музыкальная ритмика».</w:t>
            </w:r>
          </w:p>
          <w:p w:rsidR="00CF715A" w:rsidRDefault="00CF715A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6.Программа ОДО « Подвижные игры».</w:t>
            </w:r>
          </w:p>
          <w:p w:rsidR="00CF715A" w:rsidRPr="007E79CC" w:rsidRDefault="00CF715A" w:rsidP="00CF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7.Программа ОДО « Общефизическая подготовка»-  группа  с 11до 14 лет и группа  с 15 до 18 лет.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каталог изданий в школьной библиотеке, методкабинете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C4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уроков,  </w:t>
            </w: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</w:t>
            </w:r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  <w:proofErr w:type="spellEnd"/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ассных</w:t>
            </w: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фотоотчёты с мероприятий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Здоровья, </w:t>
            </w:r>
          </w:p>
          <w:p w:rsidR="00973C57" w:rsidRPr="007E79CC" w:rsidRDefault="00973C57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Масленица (проведение  праздника), </w:t>
            </w:r>
          </w:p>
          <w:p w:rsidR="00C73D73" w:rsidRDefault="00571D4B" w:rsidP="00C73D73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973C57"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Олимпийские игры, участие  в районных соревнованиях, товарищеские встречи по </w:t>
            </w:r>
            <w:r w:rsidR="0096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игровым видам спорта </w:t>
            </w:r>
            <w:r w:rsidR="00973C57"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ОУ города</w:t>
            </w:r>
            <w:r w:rsidR="0096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 во Всероссийских спор</w:t>
            </w:r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тивных </w:t>
            </w:r>
            <w:r w:rsidR="0096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Олимпиадах. Участие </w:t>
            </w:r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победы </w:t>
            </w:r>
            <w:r w:rsidR="0069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областных и </w:t>
            </w:r>
            <w:r w:rsidR="0096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</w:t>
            </w:r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ийских со</w:t>
            </w:r>
            <w:r w:rsidR="0096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</w:t>
            </w:r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ованиях</w:t>
            </w:r>
            <w:r w:rsidR="0096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кёкусинкай</w:t>
            </w:r>
            <w:proofErr w:type="spellEnd"/>
            <w:r w:rsidR="00C4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-карате.</w:t>
            </w:r>
            <w:r w:rsidR="00C73D73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</w:t>
            </w:r>
          </w:p>
          <w:p w:rsidR="00C73D73" w:rsidRDefault="00571D4B" w:rsidP="00C73D73">
            <w:pPr>
              <w:ind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73D73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Кировской области. XII Всероссийская акция «Спорт – альтернатива пагубным привычкам», номинация «</w:t>
            </w:r>
            <w:proofErr w:type="spellStart"/>
            <w:r w:rsidR="00C73D73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C73D7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технологии». Грамота победителя – коллективу училища.</w:t>
            </w:r>
          </w:p>
          <w:p w:rsidR="00973C57" w:rsidRPr="007E79CC" w:rsidRDefault="00973C57" w:rsidP="00C4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230" w:rsidRPr="007E79CC" w:rsidTr="007E79C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0" w:rsidRPr="007E79CC" w:rsidRDefault="005D5230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0" w:rsidRPr="007E79CC" w:rsidRDefault="005D5230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0" w:rsidRPr="007E79CC" w:rsidRDefault="005D5230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0" w:rsidRPr="007E79CC" w:rsidRDefault="005D5230" w:rsidP="00CF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правонарушений и преступлений (201</w:t>
            </w:r>
            <w:r w:rsidR="00CF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F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0" w:rsidRPr="007E79CC" w:rsidRDefault="005D5230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каталог изданий в школьной библиотеке, методкабинете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0" w:rsidRPr="007E79CC" w:rsidRDefault="005D5230" w:rsidP="00C4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уроков,  </w:t>
            </w:r>
            <w:proofErr w:type="spellStart"/>
            <w:r w:rsidRPr="005D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мероприя-тий</w:t>
            </w:r>
            <w:proofErr w:type="spellEnd"/>
            <w:r w:rsidRPr="005D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классных часов, фотоотчёты с мероприятий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0" w:rsidRPr="007E79CC" w:rsidRDefault="005D5230" w:rsidP="009C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час, беседы представителей правоохранительных органов, КДН и ЗП</w:t>
            </w:r>
            <w:r w:rsidR="0069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9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="0069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представителями КДН и </w:t>
            </w:r>
            <w:r w:rsidR="004B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ЗП, детскими домами, родителями и т.д.-</w:t>
            </w:r>
          </w:p>
        </w:tc>
      </w:tr>
    </w:tbl>
    <w:p w:rsidR="00973C57" w:rsidRPr="007E79CC" w:rsidRDefault="00973C57" w:rsidP="00973C5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9CC" w:rsidRDefault="007E79CC" w:rsidP="007E79CC">
      <w:pPr>
        <w:keepNext/>
        <w:spacing w:after="0" w:line="240" w:lineRule="auto"/>
        <w:ind w:left="284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9CC" w:rsidRDefault="007E79CC" w:rsidP="007E79CC">
      <w:pPr>
        <w:keepNext/>
        <w:spacing w:after="0" w:line="240" w:lineRule="auto"/>
        <w:ind w:left="284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9CC" w:rsidRDefault="007E79CC" w:rsidP="007E79CC">
      <w:pPr>
        <w:keepNext/>
        <w:spacing w:after="0" w:line="240" w:lineRule="auto"/>
        <w:ind w:left="284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9CC" w:rsidRDefault="007E79CC" w:rsidP="007E79CC">
      <w:pPr>
        <w:keepNext/>
        <w:spacing w:after="0" w:line="240" w:lineRule="auto"/>
        <w:ind w:left="284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9CC" w:rsidRDefault="007E79CC" w:rsidP="007E79CC">
      <w:pPr>
        <w:keepNext/>
        <w:spacing w:after="0" w:line="240" w:lineRule="auto"/>
        <w:ind w:left="284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C57" w:rsidRPr="007E79CC" w:rsidRDefault="00F73210" w:rsidP="00CC6961">
      <w:pPr>
        <w:keepNext/>
        <w:spacing w:after="0" w:line="240" w:lineRule="auto"/>
        <w:ind w:left="284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E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973C57" w:rsidRPr="007E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2690"/>
        <w:gridCol w:w="1610"/>
      </w:tblGrid>
      <w:tr w:rsidR="007E79CC" w:rsidRPr="007E79CC" w:rsidTr="007E79CC">
        <w:trPr>
          <w:trHeight w:val="51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занятия (кружок, секция, студия, др.)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CC" w:rsidRPr="007E79CC" w:rsidRDefault="007E79CC" w:rsidP="007E79C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CC" w:rsidRPr="007E79CC" w:rsidRDefault="007E79CC" w:rsidP="007E79C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</w:tr>
      <w:tr w:rsidR="007E79CC" w:rsidRPr="00833A8B" w:rsidTr="007E79C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ОДО «Искусство общения или такие разные миры рядом  с нами» (Рук. </w:t>
            </w: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Колеватова</w:t>
            </w:r>
            <w:proofErr w:type="spellEnd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Л.М.)</w:t>
            </w:r>
          </w:p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9B264E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833A8B" w:rsidRDefault="007E79CC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  <w:tr w:rsidR="007E79CC" w:rsidRPr="00833A8B" w:rsidTr="007E79C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ОДО «Конферанс и основы ведения массовых мероприятий» (Рук. Новикова Л.А.)</w:t>
            </w:r>
          </w:p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9B264E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833A8B" w:rsidRDefault="007E79CC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  <w:tr w:rsidR="007E79CC" w:rsidRPr="00833A8B" w:rsidTr="007E79C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ОДО «Музыкальная грамотность» (Рук. </w:t>
            </w: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</w:t>
            </w:r>
            <w:proofErr w:type="spellEnd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С.А.)</w:t>
            </w:r>
          </w:p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9B264E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833A8B" w:rsidRDefault="007E79CC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  <w:tr w:rsidR="007E79CC" w:rsidRPr="00833A8B" w:rsidTr="007E79C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ОДО «Игра на синтезаторе» (Рук. </w:t>
            </w: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</w:t>
            </w:r>
            <w:proofErr w:type="spellEnd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С.А.)</w:t>
            </w:r>
          </w:p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9B264E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833A8B" w:rsidRDefault="007E79CC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  <w:tr w:rsidR="007E79CC" w:rsidRPr="00833A8B" w:rsidTr="007E79C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ОДО «Журналистика в школе» (Рук. </w:t>
            </w: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Деветьярова</w:t>
            </w:r>
            <w:proofErr w:type="spellEnd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9B264E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833A8B" w:rsidRDefault="007E79CC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  <w:tr w:rsidR="007E79CC" w:rsidRPr="00833A8B" w:rsidTr="007E79C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ОДО «Город мастеров» (Рук. Конькова К.В.</w:t>
            </w:r>
          </w:p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9B264E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833A8B" w:rsidRDefault="007E79CC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  <w:tr w:rsidR="007E79CC" w:rsidRPr="00833A8B" w:rsidTr="007E79C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ОДО «Волшебная нить» (Рук. </w:t>
            </w: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Гребенева</w:t>
            </w:r>
            <w:proofErr w:type="spellEnd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О.А.)</w:t>
            </w:r>
          </w:p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9B264E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833A8B" w:rsidRDefault="007E79CC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  <w:tr w:rsidR="007E79CC" w:rsidRPr="00833A8B" w:rsidTr="007E79C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ОДО « Оператор ПЭВМ» (Рук. Щербаков И.Н.)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9B264E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833A8B" w:rsidRDefault="007E79CC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  <w:tr w:rsidR="007E79CC" w:rsidRPr="00833A8B" w:rsidTr="007E79C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ОДО « </w:t>
            </w: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Кёкусинкай</w:t>
            </w:r>
            <w:proofErr w:type="spellEnd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каратэ» ( Рук. </w:t>
            </w: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</w:t>
            </w:r>
            <w:proofErr w:type="spellEnd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</w:p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9B264E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833A8B" w:rsidRDefault="007E79CC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  <w:tr w:rsidR="007E79CC" w:rsidRPr="00833A8B" w:rsidTr="007E79C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10.ОДО «Вокальное пение» </w:t>
            </w:r>
          </w:p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9B264E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833A8B" w:rsidRDefault="007E79CC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  <w:tr w:rsidR="007E79CC" w:rsidRPr="007E79CC" w:rsidTr="007E79C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11.ОДО «Нравственность есть правда» (Рук. Бадьина Т.В.)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9B264E" w:rsidRDefault="009B264E" w:rsidP="009B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  <w:tr w:rsidR="007E79CC" w:rsidRPr="007E79CC" w:rsidTr="007E79C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12.ОДО « Хоккей» ( Рук. Кротов Э.Н.)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9B264E" w:rsidRDefault="009B264E" w:rsidP="009B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  <w:tr w:rsidR="007E79CC" w:rsidRPr="007E79CC" w:rsidTr="007E79C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13.ОДО « Танцевальный» (Рук. </w:t>
            </w: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Лихолетов</w:t>
            </w:r>
            <w:proofErr w:type="spellEnd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9B264E" w:rsidRDefault="009B264E" w:rsidP="009B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  <w:tr w:rsidR="007E79CC" w:rsidRPr="007E79CC" w:rsidTr="007E79C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ОУ: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9B264E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CC" w:rsidRPr="007E79CC" w:rsidRDefault="007E79CC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3C57" w:rsidRPr="007E79CC" w:rsidRDefault="00973C57" w:rsidP="00973C57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57" w:rsidRPr="007E79CC" w:rsidRDefault="00973C57" w:rsidP="0097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57" w:rsidRPr="007E79CC" w:rsidRDefault="00973C57" w:rsidP="00973C5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73C57" w:rsidRPr="007E79CC" w:rsidRDefault="00973C57" w:rsidP="00973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73C57" w:rsidRPr="007E79CC" w:rsidRDefault="00F73210" w:rsidP="00973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="0092263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="00CC696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="00973C57" w:rsidRPr="007E79C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Обеспечение условий безопасности участников образовательного процесса в общеобразовательном учреждении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9694"/>
        <w:gridCol w:w="4252"/>
      </w:tblGrid>
      <w:tr w:rsidR="00833A8B" w:rsidRPr="007E79CC" w:rsidTr="00833A8B">
        <w:trPr>
          <w:cantSplit/>
          <w:trHeight w:val="37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8B" w:rsidRPr="00833A8B" w:rsidRDefault="00833A8B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8B" w:rsidRPr="00833A8B" w:rsidRDefault="00833A8B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условий обеспечения безопасности участников образовательного процесса в 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833A8B" w:rsidRDefault="00833A8B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показателя</w:t>
            </w:r>
          </w:p>
        </w:tc>
      </w:tr>
      <w:tr w:rsidR="00833A8B" w:rsidRPr="007E79CC" w:rsidTr="00833A8B">
        <w:trPr>
          <w:cantSplit/>
          <w:trHeight w:val="315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8B" w:rsidRPr="00833A8B" w:rsidRDefault="00833A8B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8B" w:rsidRPr="00833A8B" w:rsidRDefault="00833A8B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833A8B" w:rsidRDefault="00833A8B" w:rsidP="005D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D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3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  <w:r w:rsidR="005D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3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год </w:t>
            </w:r>
          </w:p>
        </w:tc>
      </w:tr>
      <w:tr w:rsidR="00833A8B" w:rsidRPr="007E79CC" w:rsidTr="00833A8B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7E79CC" w:rsidRDefault="00833A8B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7E79CC" w:rsidRDefault="00833A8B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травматизма обучающихся  во время пребывания в школе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7E79CC" w:rsidRDefault="005D5230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3A8B" w:rsidRPr="007E79CC" w:rsidTr="00833A8B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7E79CC" w:rsidRDefault="00833A8B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7E79CC" w:rsidRDefault="00833A8B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пищевых отравлений обучающихся в школьных столовых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7E79CC" w:rsidRDefault="00833A8B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3A8B" w:rsidRPr="007E79CC" w:rsidTr="00833A8B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7E79CC" w:rsidRDefault="00833A8B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7E79CC" w:rsidRDefault="00833A8B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7E79CC" w:rsidRDefault="00833A8B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3A8B" w:rsidRPr="007E79CC" w:rsidTr="00833A8B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7E79CC" w:rsidRDefault="00833A8B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7E79CC" w:rsidRDefault="00833A8B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вынесенных предписаний со стороны органов противопожарной безопасности, органов </w:t>
            </w:r>
            <w:proofErr w:type="spellStart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инспекции по охране труда (указать конкретно)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7E79CC" w:rsidRDefault="001625DE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3A8B" w:rsidRPr="007E79CC" w:rsidTr="00833A8B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7E79CC" w:rsidRDefault="00833A8B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7E79CC" w:rsidRDefault="00833A8B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медицинской помощи в ОУ (наличие медицинского кабинета, оборудования, медицинских работников в соответствии с установленными штатами)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7E79CC" w:rsidRDefault="00833A8B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здравпункт</w:t>
            </w:r>
          </w:p>
        </w:tc>
      </w:tr>
      <w:tr w:rsidR="00833A8B" w:rsidRPr="003407E9" w:rsidTr="00833A8B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833A8B" w:rsidRDefault="00833A8B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833A8B" w:rsidRDefault="00833A8B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обучающихся с правилами техники безопасности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8B" w:rsidRPr="001625DE" w:rsidRDefault="00833A8B" w:rsidP="001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33A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Проведение инструктаже</w:t>
            </w:r>
            <w:r w:rsidR="001625D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й на  уроках химии, физики, физ</w:t>
            </w:r>
            <w:r w:rsidRPr="00833A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культуры, </w:t>
            </w:r>
            <w:r w:rsidRPr="00833A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технологии, 1 раз в четверть перед каникулами, перед проведением тренировочных эвакуаций</w:t>
            </w:r>
            <w:r w:rsidR="001625D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. 1 раз в квартал- повторный инструктаж, перед лабораторно- практическими работами- повторный инструктаж,  инструктаж на раб месте- в начале каждой учебной темы, целевой инструктаж- при выполнении </w:t>
            </w:r>
            <w:proofErr w:type="spellStart"/>
            <w:r w:rsidR="001625D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хозработ</w:t>
            </w:r>
            <w:proofErr w:type="spellEnd"/>
            <w:r w:rsidR="001625D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, при выезде на экскурсию на транспорте.</w:t>
            </w:r>
          </w:p>
        </w:tc>
      </w:tr>
    </w:tbl>
    <w:p w:rsidR="00973C57" w:rsidRPr="003407E9" w:rsidRDefault="00973C57" w:rsidP="00973C57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973C57" w:rsidRPr="0092263F" w:rsidRDefault="00F73210" w:rsidP="00973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="0092263F" w:rsidRPr="0092263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="00CC696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="0092263F" w:rsidRPr="0092263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="00973C57" w:rsidRPr="0092263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Достижения обучающихся</w:t>
      </w:r>
    </w:p>
    <w:p w:rsidR="00973C57" w:rsidRPr="0092263F" w:rsidRDefault="00973C57" w:rsidP="00973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73C57" w:rsidRPr="0092263F" w:rsidRDefault="00973C57" w:rsidP="0097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Сведения об участии обучающихся по общеобразовательным программам в фестивалях, смотрах, конкурсах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265"/>
        <w:gridCol w:w="8505"/>
      </w:tblGrid>
      <w:tr w:rsidR="0092263F" w:rsidRPr="0092263F" w:rsidTr="0092263F">
        <w:trPr>
          <w:cantSplit/>
          <w:trHeight w:val="26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3F" w:rsidRPr="009B264E" w:rsidRDefault="0092263F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участия  в фестивалях, конкурсах, смотрах и т.д.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3F" w:rsidRPr="009B264E" w:rsidRDefault="0092263F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фестиваля, конкурса, смотра (муниципальный, региональный, федеральный, международный)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3F" w:rsidRPr="009B264E" w:rsidRDefault="0092263F" w:rsidP="009C54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63F" w:rsidRPr="009B264E" w:rsidRDefault="0092263F" w:rsidP="005D523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D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9B2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92263F" w:rsidRPr="0092263F" w:rsidTr="0092263F">
        <w:trPr>
          <w:cantSplit/>
          <w:trHeight w:val="692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3F" w:rsidRPr="009B264E" w:rsidRDefault="0092263F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3F" w:rsidRPr="009B264E" w:rsidRDefault="0092263F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3F" w:rsidRPr="009B264E" w:rsidRDefault="0092263F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63F" w:rsidRPr="0092263F" w:rsidTr="0092263F">
        <w:trPr>
          <w:trHeight w:val="14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3F" w:rsidRPr="0092263F" w:rsidRDefault="0092263F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 </w:t>
            </w:r>
            <w:r w:rsidR="0028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2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3F" w:rsidRPr="0092263F" w:rsidRDefault="0092263F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2263F" w:rsidRPr="0092263F" w:rsidRDefault="0092263F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92263F" w:rsidRPr="0092263F" w:rsidRDefault="0092263F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  <w:p w:rsidR="0092263F" w:rsidRPr="0092263F" w:rsidRDefault="0092263F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4E" w:rsidRDefault="001B6A82" w:rsidP="0092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1B6A82" w:rsidRDefault="001B6A82" w:rsidP="0092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1B6A82" w:rsidRPr="0092263F" w:rsidRDefault="001B6A82" w:rsidP="0092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2263F" w:rsidRPr="0092263F" w:rsidTr="009226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3F" w:rsidRPr="0092263F" w:rsidRDefault="0092263F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 </w:t>
            </w:r>
            <w:r w:rsidR="0028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2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3F" w:rsidRPr="0092263F" w:rsidRDefault="0092263F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2263F" w:rsidRPr="0092263F" w:rsidRDefault="0092263F" w:rsidP="009C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92263F" w:rsidRPr="0092263F" w:rsidRDefault="0092263F" w:rsidP="009C545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  <w:p w:rsidR="0092263F" w:rsidRPr="0092263F" w:rsidRDefault="0092263F" w:rsidP="009C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3F" w:rsidRDefault="001B6A82" w:rsidP="0092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B264E" w:rsidRDefault="001B6A82" w:rsidP="0092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B264E" w:rsidRPr="0092263F" w:rsidRDefault="009B264E" w:rsidP="0092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73C57" w:rsidRPr="0092263F" w:rsidRDefault="00973C57" w:rsidP="00973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C57" w:rsidRPr="0092263F" w:rsidRDefault="00973C57" w:rsidP="0097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57" w:rsidRPr="0092263F" w:rsidRDefault="00973C57" w:rsidP="00973C5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B264E" w:rsidRPr="009B264E" w:rsidRDefault="00F73210" w:rsidP="00973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CC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B264E" w:rsidRPr="009B2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2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реабилитационных мероприятий по планам воспитательной работы.</w:t>
      </w:r>
    </w:p>
    <w:p w:rsidR="009B264E" w:rsidRDefault="009B264E" w:rsidP="0097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253"/>
        <w:gridCol w:w="1984"/>
        <w:gridCol w:w="1560"/>
        <w:gridCol w:w="1559"/>
        <w:gridCol w:w="1559"/>
      </w:tblGrid>
      <w:tr w:rsidR="005D5230" w:rsidRPr="00593E26" w:rsidTr="005D5230">
        <w:tc>
          <w:tcPr>
            <w:tcW w:w="2835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253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984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560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559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559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5D5230" w:rsidRPr="00593E26" w:rsidTr="005D5230">
        <w:tc>
          <w:tcPr>
            <w:tcW w:w="2835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направление деятельности</w:t>
            </w:r>
          </w:p>
        </w:tc>
        <w:tc>
          <w:tcPr>
            <w:tcW w:w="4253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5D5230" w:rsidRPr="00593E26" w:rsidRDefault="005D5230" w:rsidP="009B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5D5230" w:rsidRDefault="001C5E36" w:rsidP="009B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D5230" w:rsidRPr="00593E26" w:rsidTr="005D5230">
        <w:tc>
          <w:tcPr>
            <w:tcW w:w="2835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направление внеклассной (внеурочной) деятельности</w:t>
            </w:r>
          </w:p>
        </w:tc>
        <w:tc>
          <w:tcPr>
            <w:tcW w:w="4253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D5230" w:rsidRPr="00593E26" w:rsidRDefault="005D5230" w:rsidP="009B2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5230" w:rsidRPr="00593E26" w:rsidRDefault="001C5E36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D5230" w:rsidRPr="00593E26" w:rsidTr="005D5230">
        <w:tc>
          <w:tcPr>
            <w:tcW w:w="2835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 воспитательной деятельности</w:t>
            </w:r>
          </w:p>
        </w:tc>
        <w:tc>
          <w:tcPr>
            <w:tcW w:w="4253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5D5230" w:rsidRPr="00593E26" w:rsidRDefault="005D5230" w:rsidP="009B2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5230" w:rsidRPr="00593E26" w:rsidRDefault="001C5E36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D5230" w:rsidRPr="00593E26" w:rsidTr="005D5230">
        <w:tc>
          <w:tcPr>
            <w:tcW w:w="2835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направление </w:t>
            </w:r>
          </w:p>
        </w:tc>
        <w:tc>
          <w:tcPr>
            <w:tcW w:w="4253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</w:tcPr>
          <w:p w:rsidR="005D5230" w:rsidRPr="00593E26" w:rsidRDefault="001C5E36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D5230" w:rsidRPr="00593E26" w:rsidTr="005D5230">
        <w:tc>
          <w:tcPr>
            <w:tcW w:w="2835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Культурно-досуговое</w:t>
            </w:r>
          </w:p>
        </w:tc>
        <w:tc>
          <w:tcPr>
            <w:tcW w:w="4253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5D5230" w:rsidRPr="00593E26" w:rsidRDefault="001C5E36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D5230" w:rsidRPr="00593E26" w:rsidTr="005D5230">
        <w:tc>
          <w:tcPr>
            <w:tcW w:w="2835" w:type="dxa"/>
          </w:tcPr>
          <w:p w:rsidR="005D5230" w:rsidRPr="00593E26" w:rsidRDefault="005D5230" w:rsidP="005D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координация системы дополнительного образования Орловского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СУВУ</w:t>
            </w:r>
          </w:p>
        </w:tc>
        <w:tc>
          <w:tcPr>
            <w:tcW w:w="4253" w:type="dxa"/>
          </w:tcPr>
          <w:p w:rsidR="005D5230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</w:p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Результат:</w:t>
            </w:r>
          </w:p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12 грамот и дипломов за участие в городских, районных и областных конкурсах</w:t>
            </w:r>
          </w:p>
        </w:tc>
        <w:tc>
          <w:tcPr>
            <w:tcW w:w="1984" w:type="dxa"/>
          </w:tcPr>
          <w:p w:rsidR="005D5230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</w:p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Результат:</w:t>
            </w:r>
          </w:p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t xml:space="preserve">36 грамот и дипломов за участие в </w:t>
            </w:r>
            <w:r w:rsidRPr="00593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городских, районных, областных, республиканских конкурсах</w:t>
            </w:r>
          </w:p>
        </w:tc>
        <w:tc>
          <w:tcPr>
            <w:tcW w:w="1560" w:type="dxa"/>
          </w:tcPr>
          <w:p w:rsidR="005D5230" w:rsidRPr="00593E26" w:rsidRDefault="005D5230" w:rsidP="009B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1559" w:type="dxa"/>
          </w:tcPr>
          <w:p w:rsidR="005D5230" w:rsidRPr="00593E26" w:rsidRDefault="005D5230" w:rsidP="009B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:rsidR="005D5230" w:rsidRPr="00593E26" w:rsidRDefault="005D5230" w:rsidP="005F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5230" w:rsidRDefault="001C5E36" w:rsidP="009B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31AE5" w:rsidRPr="00831AE5" w:rsidRDefault="00831AE5" w:rsidP="002825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831AE5" w:rsidRPr="00831AE5" w:rsidRDefault="00F73210" w:rsidP="002825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4</w:t>
      </w:r>
      <w:r w:rsidR="00831AE5" w:rsidRPr="00831AE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.</w:t>
      </w:r>
      <w:r w:rsidR="00CC6961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7</w:t>
      </w:r>
      <w:r w:rsidR="00831AE5" w:rsidRPr="00831AE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.Постучилищная адаптация воспитанников.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0"/>
        <w:gridCol w:w="1721"/>
        <w:gridCol w:w="1720"/>
        <w:gridCol w:w="1720"/>
        <w:gridCol w:w="1720"/>
        <w:gridCol w:w="1720"/>
        <w:gridCol w:w="1618"/>
        <w:gridCol w:w="1500"/>
      </w:tblGrid>
      <w:tr w:rsidR="004B59B3" w:rsidRPr="00831AE5" w:rsidTr="004B59B3">
        <w:tc>
          <w:tcPr>
            <w:tcW w:w="2500" w:type="dxa"/>
            <w:vMerge w:val="restart"/>
          </w:tcPr>
          <w:p w:rsidR="004B59B3" w:rsidRPr="00831AE5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831AE5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Параметры оценки</w:t>
            </w:r>
          </w:p>
        </w:tc>
        <w:tc>
          <w:tcPr>
            <w:tcW w:w="8601" w:type="dxa"/>
            <w:gridSpan w:val="5"/>
          </w:tcPr>
          <w:p w:rsidR="004B59B3" w:rsidRPr="00831AE5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831AE5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Выпуск по годам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1618" w:type="dxa"/>
          </w:tcPr>
          <w:p w:rsidR="004B59B3" w:rsidRPr="00831AE5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</w:tcPr>
          <w:p w:rsidR="004B59B3" w:rsidRPr="00831AE5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</w:p>
        </w:tc>
      </w:tr>
      <w:tr w:rsidR="004B59B3" w:rsidTr="004B59B3">
        <w:tc>
          <w:tcPr>
            <w:tcW w:w="2500" w:type="dxa"/>
            <w:vMerge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4B59B3" w:rsidRPr="00831AE5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831AE5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720" w:type="dxa"/>
          </w:tcPr>
          <w:p w:rsidR="004B59B3" w:rsidRPr="00831AE5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831AE5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720" w:type="dxa"/>
          </w:tcPr>
          <w:p w:rsidR="004B59B3" w:rsidRPr="00831AE5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831AE5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720" w:type="dxa"/>
          </w:tcPr>
          <w:p w:rsidR="004B59B3" w:rsidRPr="00831AE5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831AE5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720" w:type="dxa"/>
          </w:tcPr>
          <w:p w:rsidR="004B59B3" w:rsidRPr="00831AE5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831AE5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618" w:type="dxa"/>
          </w:tcPr>
          <w:p w:rsidR="004B59B3" w:rsidRPr="00831AE5" w:rsidRDefault="004B59B3" w:rsidP="00D569E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00" w:type="dxa"/>
          </w:tcPr>
          <w:p w:rsidR="004B59B3" w:rsidRDefault="004B59B3" w:rsidP="00D569E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2016</w:t>
            </w:r>
          </w:p>
        </w:tc>
      </w:tr>
      <w:tr w:rsidR="004B59B3" w:rsidTr="004B59B3">
        <w:tc>
          <w:tcPr>
            <w:tcW w:w="250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Рецидив</w:t>
            </w:r>
          </w:p>
        </w:tc>
        <w:tc>
          <w:tcPr>
            <w:tcW w:w="1721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8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Данные не полные</w:t>
            </w:r>
          </w:p>
        </w:tc>
      </w:tr>
      <w:tr w:rsidR="004B59B3" w:rsidTr="004B59B3">
        <w:tc>
          <w:tcPr>
            <w:tcW w:w="250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Обучение в школе</w:t>
            </w:r>
          </w:p>
        </w:tc>
        <w:tc>
          <w:tcPr>
            <w:tcW w:w="1721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18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0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4B59B3" w:rsidTr="004B59B3">
        <w:tc>
          <w:tcPr>
            <w:tcW w:w="250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Профессиональное обучение</w:t>
            </w:r>
          </w:p>
        </w:tc>
        <w:tc>
          <w:tcPr>
            <w:tcW w:w="1721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8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4B59B3" w:rsidTr="004B59B3">
        <w:tc>
          <w:tcPr>
            <w:tcW w:w="250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721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18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4B59B3" w:rsidTr="004B59B3">
        <w:tc>
          <w:tcPr>
            <w:tcW w:w="250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Служба  в армии</w:t>
            </w:r>
          </w:p>
        </w:tc>
        <w:tc>
          <w:tcPr>
            <w:tcW w:w="1721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8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4B59B3" w:rsidTr="004B59B3">
        <w:tc>
          <w:tcPr>
            <w:tcW w:w="250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Отсутствие информации</w:t>
            </w:r>
          </w:p>
        </w:tc>
        <w:tc>
          <w:tcPr>
            <w:tcW w:w="1721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2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8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0" w:type="dxa"/>
          </w:tcPr>
          <w:p w:rsidR="004B59B3" w:rsidRDefault="004B59B3" w:rsidP="00282556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</w:tbl>
    <w:p w:rsidR="00831AE5" w:rsidRPr="00831AE5" w:rsidRDefault="00831AE5" w:rsidP="002825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831AE5" w:rsidRDefault="00831AE5" w:rsidP="002825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9C6482" w:rsidRPr="009C6482" w:rsidRDefault="00264C86" w:rsidP="009C648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5</w:t>
      </w:r>
      <w:r w:rsidR="00282556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.</w:t>
      </w:r>
      <w:r w:rsidR="009C6482" w:rsidRPr="009C6482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Сведения о кадрах</w:t>
      </w:r>
    </w:p>
    <w:p w:rsidR="009C6482" w:rsidRPr="009C6482" w:rsidRDefault="009C6482" w:rsidP="009C648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kern w:val="32"/>
          <w:sz w:val="28"/>
          <w:szCs w:val="28"/>
          <w:lang w:eastAsia="ru-RU"/>
        </w:rPr>
      </w:pPr>
    </w:p>
    <w:p w:rsidR="009C6482" w:rsidRPr="009C6482" w:rsidRDefault="009C6482" w:rsidP="009C6482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64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4.1. Состав и квалификация педагогических работников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26"/>
        <w:gridCol w:w="1227"/>
        <w:gridCol w:w="1227"/>
        <w:gridCol w:w="1226"/>
        <w:gridCol w:w="1227"/>
        <w:gridCol w:w="1227"/>
        <w:gridCol w:w="1226"/>
        <w:gridCol w:w="1227"/>
        <w:gridCol w:w="1227"/>
        <w:gridCol w:w="1227"/>
      </w:tblGrid>
      <w:tr w:rsidR="009C6482" w:rsidRPr="009C6482" w:rsidTr="00887358">
        <w:tc>
          <w:tcPr>
            <w:tcW w:w="2802" w:type="dxa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Учителя, преподаватели</w:t>
            </w:r>
          </w:p>
        </w:tc>
        <w:tc>
          <w:tcPr>
            <w:tcW w:w="2453" w:type="dxa"/>
            <w:gridSpan w:val="2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Мастера ПО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453" w:type="dxa"/>
            <w:gridSpan w:val="2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Педагоги ДО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ИТОГО</w:t>
            </w:r>
          </w:p>
        </w:tc>
      </w:tr>
      <w:tr w:rsidR="009C6482" w:rsidRPr="009C6482" w:rsidTr="00887358">
        <w:tc>
          <w:tcPr>
            <w:tcW w:w="2802" w:type="dxa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процент*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6" w:type="dxa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Процент*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Процент*</w:t>
            </w:r>
          </w:p>
        </w:tc>
        <w:tc>
          <w:tcPr>
            <w:tcW w:w="1226" w:type="dxa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Процент*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Процент*</w:t>
            </w:r>
          </w:p>
        </w:tc>
      </w:tr>
      <w:tr w:rsidR="009C6482" w:rsidRPr="009C6482" w:rsidTr="00887358">
        <w:tc>
          <w:tcPr>
            <w:tcW w:w="15069" w:type="dxa"/>
            <w:gridSpan w:val="11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Имеют образование</w:t>
            </w:r>
          </w:p>
        </w:tc>
      </w:tr>
      <w:tr w:rsidR="009C6482" w:rsidRPr="009C6482" w:rsidTr="00887358">
        <w:tc>
          <w:tcPr>
            <w:tcW w:w="2802" w:type="dxa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26" w:type="dxa"/>
            <w:shd w:val="clear" w:color="auto" w:fill="auto"/>
          </w:tcPr>
          <w:p w:rsidR="009C6482" w:rsidRPr="009C6482" w:rsidRDefault="001F1697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1F1697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1F1697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9C6482" w:rsidRPr="009C6482" w:rsidRDefault="001F1697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1F1697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8D3904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26" w:type="dxa"/>
            <w:shd w:val="clear" w:color="auto" w:fill="auto"/>
          </w:tcPr>
          <w:p w:rsidR="009C6482" w:rsidRPr="009C6482" w:rsidRDefault="001F1697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1F1697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1F1697" w:rsidP="00887358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</w:t>
            </w:r>
            <w:r w:rsidR="0088735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887358" w:rsidP="008D3904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5</w:t>
            </w:r>
            <w:r w:rsidR="008D3904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</w:tr>
      <w:tr w:rsidR="009C6482" w:rsidRPr="009C6482" w:rsidTr="00887358">
        <w:tc>
          <w:tcPr>
            <w:tcW w:w="2802" w:type="dxa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226" w:type="dxa"/>
            <w:shd w:val="clear" w:color="auto" w:fill="auto"/>
          </w:tcPr>
          <w:p w:rsidR="009C6482" w:rsidRPr="009C6482" w:rsidRDefault="001F1697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1F1697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1F1697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6" w:type="dxa"/>
            <w:shd w:val="clear" w:color="auto" w:fill="auto"/>
          </w:tcPr>
          <w:p w:rsidR="009C6482" w:rsidRPr="009C6482" w:rsidRDefault="001F1697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1F1697" w:rsidP="008D3904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</w:t>
            </w:r>
            <w:r w:rsidR="008D3904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8D3904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26" w:type="dxa"/>
            <w:shd w:val="clear" w:color="auto" w:fill="auto"/>
          </w:tcPr>
          <w:p w:rsidR="009C6482" w:rsidRPr="009C6482" w:rsidRDefault="001F1697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1F1697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1F1697" w:rsidP="008D3904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</w:t>
            </w:r>
            <w:r w:rsidR="008D3904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887358" w:rsidP="008D3904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4</w:t>
            </w:r>
            <w:r w:rsidR="008D3904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</w:tr>
      <w:tr w:rsidR="009C6482" w:rsidRPr="009C6482" w:rsidTr="00887358">
        <w:tc>
          <w:tcPr>
            <w:tcW w:w="2802" w:type="dxa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1226" w:type="dxa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1F1697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9C6482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9C6482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9C6482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</w:tr>
      <w:tr w:rsidR="009C6482" w:rsidRPr="009C6482" w:rsidTr="00887358">
        <w:tc>
          <w:tcPr>
            <w:tcW w:w="15069" w:type="dxa"/>
            <w:gridSpan w:val="11"/>
            <w:shd w:val="clear" w:color="auto" w:fill="auto"/>
          </w:tcPr>
          <w:p w:rsidR="009C6482" w:rsidRPr="009C6482" w:rsidRDefault="009C648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Имеют квалификационные категории</w:t>
            </w:r>
          </w:p>
        </w:tc>
      </w:tr>
      <w:tr w:rsidR="00887358" w:rsidRPr="009C6482" w:rsidTr="00887358">
        <w:tc>
          <w:tcPr>
            <w:tcW w:w="2802" w:type="dxa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Высшую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87358" w:rsidP="007921C0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87358" w:rsidP="007921C0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D553C5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</w:tr>
      <w:tr w:rsidR="00887358" w:rsidRPr="009C6482" w:rsidTr="00887358">
        <w:tc>
          <w:tcPr>
            <w:tcW w:w="2802" w:type="dxa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lastRenderedPageBreak/>
              <w:t>первую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D3904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8D3904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D3904" w:rsidP="007921C0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D553C5" w:rsidP="007921C0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D553C5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D553C5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</w:tr>
      <w:tr w:rsidR="00887358" w:rsidRPr="009C6482" w:rsidTr="00887358">
        <w:tc>
          <w:tcPr>
            <w:tcW w:w="15069" w:type="dxa"/>
            <w:gridSpan w:val="11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Педагогический стаж</w:t>
            </w:r>
          </w:p>
        </w:tc>
      </w:tr>
      <w:tr w:rsidR="00887358" w:rsidRPr="009C6482" w:rsidTr="00887358">
        <w:tc>
          <w:tcPr>
            <w:tcW w:w="2802" w:type="dxa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055117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77EE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77EE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977EE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77EE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977EE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77EE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</w:tr>
      <w:tr w:rsidR="00887358" w:rsidRPr="009C6482" w:rsidTr="00887358">
        <w:tc>
          <w:tcPr>
            <w:tcW w:w="2802" w:type="dxa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977EE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77EE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77EE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977EE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977EE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77EE2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</w:tr>
      <w:tr w:rsidR="00887358" w:rsidRPr="009C6482" w:rsidTr="00887358">
        <w:tc>
          <w:tcPr>
            <w:tcW w:w="15069" w:type="dxa"/>
            <w:gridSpan w:val="11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Возраст педагогов</w:t>
            </w:r>
          </w:p>
        </w:tc>
      </w:tr>
      <w:tr w:rsidR="00887358" w:rsidRPr="009C6482" w:rsidTr="00887358">
        <w:tc>
          <w:tcPr>
            <w:tcW w:w="2802" w:type="dxa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F52AD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F52AD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F52AD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F52AD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</w:tr>
      <w:tr w:rsidR="00887358" w:rsidRPr="009C6482" w:rsidTr="00887358">
        <w:tc>
          <w:tcPr>
            <w:tcW w:w="2802" w:type="dxa"/>
            <w:shd w:val="clear" w:color="auto" w:fill="auto"/>
          </w:tcPr>
          <w:p w:rsidR="00887358" w:rsidRPr="009C6482" w:rsidRDefault="00887358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C6482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Свыше 55 лет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F52AD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F52AD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942AA6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F52AD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7" w:type="dxa"/>
            <w:shd w:val="clear" w:color="auto" w:fill="auto"/>
          </w:tcPr>
          <w:p w:rsidR="00887358" w:rsidRPr="009C6482" w:rsidRDefault="008F52AD" w:rsidP="009C6482">
            <w:pPr>
              <w:keepNext/>
              <w:tabs>
                <w:tab w:val="left" w:pos="550"/>
                <w:tab w:val="num" w:pos="270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</w:tr>
    </w:tbl>
    <w:p w:rsidR="009C6482" w:rsidRPr="009C6482" w:rsidRDefault="009C6482" w:rsidP="009C6482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64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*Процент численности в общей численности педагогических работников</w:t>
      </w:r>
    </w:p>
    <w:p w:rsidR="009C6482" w:rsidRPr="009C6482" w:rsidRDefault="009C6482" w:rsidP="009C6482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521398" w:rsidRDefault="0052139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47" w:rsidRDefault="00076647" w:rsidP="009D3882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076647" w:rsidRDefault="00076647" w:rsidP="00076647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A402BD" w:rsidRDefault="00A402BD" w:rsidP="00A402BD">
      <w:pPr>
        <w:pStyle w:val="2"/>
        <w:rPr>
          <w:rFonts w:ascii="Times New Roman" w:hAnsi="Times New Roman" w:cs="Times New Roman"/>
          <w:bCs w:val="0"/>
          <w:i w:val="0"/>
          <w:iCs w:val="0"/>
        </w:rPr>
      </w:pPr>
      <w:r w:rsidRPr="00A402BD">
        <w:rPr>
          <w:rFonts w:ascii="Times New Roman" w:hAnsi="Times New Roman" w:cs="Times New Roman"/>
          <w:bCs w:val="0"/>
          <w:i w:val="0"/>
          <w:iCs w:val="0"/>
        </w:rPr>
        <w:t xml:space="preserve">Часть </w:t>
      </w:r>
      <w:r w:rsidR="00264C86">
        <w:rPr>
          <w:rFonts w:ascii="Times New Roman" w:hAnsi="Times New Roman" w:cs="Times New Roman"/>
          <w:i w:val="0"/>
          <w:kern w:val="32"/>
          <w:lang w:eastAsia="ru-RU"/>
        </w:rPr>
        <w:t>6</w:t>
      </w:r>
      <w:r w:rsidRPr="00A402BD">
        <w:rPr>
          <w:rFonts w:ascii="Times New Roman" w:hAnsi="Times New Roman" w:cs="Times New Roman"/>
          <w:i w:val="0"/>
          <w:kern w:val="32"/>
          <w:lang w:eastAsia="ru-RU"/>
        </w:rPr>
        <w:t>.</w:t>
      </w:r>
      <w:r w:rsidRPr="00A402BD">
        <w:rPr>
          <w:rFonts w:ascii="Times New Roman" w:hAnsi="Times New Roman" w:cs="Times New Roman"/>
          <w:bCs w:val="0"/>
          <w:i w:val="0"/>
          <w:iCs w:val="0"/>
        </w:rPr>
        <w:t>Методическая деятельность</w:t>
      </w:r>
      <w:r>
        <w:rPr>
          <w:rFonts w:ascii="Times New Roman" w:hAnsi="Times New Roman" w:cs="Times New Roman"/>
          <w:bCs w:val="0"/>
          <w:i w:val="0"/>
          <w:iCs w:val="0"/>
        </w:rPr>
        <w:t>.</w:t>
      </w:r>
    </w:p>
    <w:p w:rsidR="009C5456" w:rsidRPr="009C5456" w:rsidRDefault="00264C86" w:rsidP="009C5456">
      <w:pPr>
        <w:keepNext/>
        <w:spacing w:before="240" w:after="6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</w:t>
      </w:r>
      <w:r w:rsidR="00B16E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8627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B16E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9C5456" w:rsidRPr="009C54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  <w:t xml:space="preserve"> Процент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(от общей численности педагогических работников)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3291"/>
      </w:tblGrid>
      <w:tr w:rsidR="00B16EE7" w:rsidRPr="009C5456" w:rsidTr="00B16EE7">
        <w:trPr>
          <w:trHeight w:val="59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7" w:rsidRPr="009C5456" w:rsidRDefault="00B16EE7" w:rsidP="009C54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EE7" w:rsidRPr="009C5456" w:rsidRDefault="008627C6" w:rsidP="00242A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2016-2017</w:t>
            </w:r>
            <w:r w:rsidR="00B16E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16EE7">
              <w:rPr>
                <w:rFonts w:ascii="Times New Roman" w:eastAsia="Times New Roman" w:hAnsi="Times New Roman" w:cs="Times New Roman"/>
                <w:b/>
              </w:rPr>
              <w:t>уч.год</w:t>
            </w:r>
            <w:proofErr w:type="spellEnd"/>
          </w:p>
        </w:tc>
      </w:tr>
      <w:tr w:rsidR="00B16EE7" w:rsidRPr="009C5456" w:rsidTr="00B16EE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7" w:rsidRPr="009C5456" w:rsidRDefault="00B16EE7" w:rsidP="009C545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C5456">
              <w:rPr>
                <w:rFonts w:ascii="Times New Roman" w:eastAsia="Times New Roman" w:hAnsi="Times New Roman" w:cs="Times New Roman"/>
                <w:lang w:eastAsia="ru-RU"/>
              </w:rPr>
              <w:t>Количество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7" w:rsidRPr="009C5456" w:rsidRDefault="00242A55" w:rsidP="00242A5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B16EE7">
              <w:rPr>
                <w:rFonts w:ascii="Times New Roman" w:eastAsia="Times New Roman" w:hAnsi="Times New Roman" w:cs="Times New Roman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  <w:r w:rsidR="00B16EE7" w:rsidRPr="00AB4D3E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</w:tbl>
    <w:p w:rsidR="009C5456" w:rsidRDefault="009C5456" w:rsidP="009C54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6EE7" w:rsidRDefault="00264C86" w:rsidP="009C54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16EE7" w:rsidRPr="00B16EE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27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16EE7" w:rsidRPr="00B16EE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B4D3E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</w:t>
      </w:r>
      <w:r w:rsidR="00B16EE7" w:rsidRPr="00B16EE7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педагогических работников, повышающих образование  в </w:t>
      </w:r>
      <w:r w:rsidR="00B16EE7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учреждениях </w:t>
      </w:r>
      <w:r w:rsidR="00B16EE7" w:rsidRPr="00B16EE7">
        <w:rPr>
          <w:rFonts w:ascii="Times New Roman" w:eastAsia="Times New Roman" w:hAnsi="Times New Roman" w:cs="Times New Roman"/>
          <w:b/>
          <w:sz w:val="24"/>
          <w:szCs w:val="24"/>
        </w:rPr>
        <w:t>высшего и среднего профессионального  образования</w:t>
      </w:r>
      <w:r w:rsidR="00B16EE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8046"/>
        <w:gridCol w:w="2835"/>
      </w:tblGrid>
      <w:tr w:rsidR="00B16EE7" w:rsidTr="00B16EE7">
        <w:tc>
          <w:tcPr>
            <w:tcW w:w="8046" w:type="dxa"/>
          </w:tcPr>
          <w:p w:rsidR="00B16EE7" w:rsidRDefault="00AB4D3E" w:rsidP="009C54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835" w:type="dxa"/>
          </w:tcPr>
          <w:p w:rsidR="00B16EE7" w:rsidRDefault="00B16EE7" w:rsidP="008627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62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16EE7" w:rsidTr="00B16EE7">
        <w:tc>
          <w:tcPr>
            <w:tcW w:w="8046" w:type="dxa"/>
          </w:tcPr>
          <w:p w:rsidR="00B16EE7" w:rsidRPr="00AB4D3E" w:rsidRDefault="00AB4D3E" w:rsidP="009C5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835" w:type="dxa"/>
          </w:tcPr>
          <w:p w:rsidR="00B16EE7" w:rsidRDefault="00063036" w:rsidP="009C54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6EE7" w:rsidTr="00B16EE7">
        <w:tc>
          <w:tcPr>
            <w:tcW w:w="8046" w:type="dxa"/>
          </w:tcPr>
          <w:p w:rsidR="00B16EE7" w:rsidRPr="00AB4D3E" w:rsidRDefault="00AB4D3E" w:rsidP="009C5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35" w:type="dxa"/>
          </w:tcPr>
          <w:p w:rsidR="00B16EE7" w:rsidRDefault="00063036" w:rsidP="009C54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16EE7" w:rsidRPr="00B16EE7" w:rsidRDefault="00B16EE7" w:rsidP="009C54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DBB" w:rsidRPr="00F30DBB" w:rsidRDefault="00264C86" w:rsidP="00F30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AB4D3E">
        <w:rPr>
          <w:rFonts w:ascii="Times New Roman" w:eastAsia="Times New Roman" w:hAnsi="Times New Roman" w:cs="Times New Roman"/>
          <w:b/>
          <w:bCs/>
          <w:sz w:val="24"/>
          <w:szCs w:val="28"/>
        </w:rPr>
        <w:t>.4.</w:t>
      </w:r>
      <w:r w:rsidR="009C5456" w:rsidRPr="009C5456">
        <w:rPr>
          <w:rFonts w:ascii="Times New Roman" w:eastAsia="Times New Roman" w:hAnsi="Times New Roman" w:cs="Times New Roman"/>
          <w:b/>
          <w:bCs/>
          <w:sz w:val="24"/>
          <w:szCs w:val="28"/>
          <w:lang w:val="x-none"/>
        </w:rPr>
        <w:t xml:space="preserve"> </w:t>
      </w:r>
      <w:r w:rsidR="00F30DBB" w:rsidRPr="00F30DBB">
        <w:rPr>
          <w:rFonts w:ascii="Times New Roman" w:hAnsi="Times New Roman" w:cs="Times New Roman"/>
          <w:b/>
          <w:sz w:val="24"/>
          <w:szCs w:val="24"/>
        </w:rPr>
        <w:t>Динамика повышения квалификации мастеров производственного обучения</w:t>
      </w:r>
    </w:p>
    <w:tbl>
      <w:tblPr>
        <w:tblStyle w:val="220"/>
        <w:tblW w:w="0" w:type="auto"/>
        <w:tblInd w:w="845" w:type="dxa"/>
        <w:tblLook w:val="04A0" w:firstRow="1" w:lastRow="0" w:firstColumn="1" w:lastColumn="0" w:noHBand="0" w:noVBand="1"/>
      </w:tblPr>
      <w:tblGrid>
        <w:gridCol w:w="2537"/>
        <w:gridCol w:w="2713"/>
        <w:gridCol w:w="2714"/>
      </w:tblGrid>
      <w:tr w:rsidR="00F30DBB" w:rsidRPr="00F30DBB" w:rsidTr="005F0519">
        <w:tc>
          <w:tcPr>
            <w:tcW w:w="2537" w:type="dxa"/>
          </w:tcPr>
          <w:p w:rsidR="00F30DBB" w:rsidRPr="00F30DBB" w:rsidRDefault="00F30DBB" w:rsidP="00F30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DBB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713" w:type="dxa"/>
          </w:tcPr>
          <w:p w:rsidR="00F30DBB" w:rsidRPr="00F30DBB" w:rsidRDefault="00F30DBB" w:rsidP="00862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DBB">
              <w:rPr>
                <w:rFonts w:ascii="Times New Roman" w:hAnsi="Times New Roman"/>
                <w:b/>
                <w:sz w:val="24"/>
                <w:szCs w:val="24"/>
              </w:rPr>
              <w:t xml:space="preserve">Число мастеров п/о, </w:t>
            </w:r>
            <w:r w:rsidR="008627C6">
              <w:rPr>
                <w:rFonts w:ascii="Times New Roman" w:hAnsi="Times New Roman"/>
                <w:b/>
                <w:sz w:val="24"/>
                <w:szCs w:val="24"/>
              </w:rPr>
              <w:t>имеющих</w:t>
            </w:r>
            <w:r w:rsidRPr="00F30DBB">
              <w:rPr>
                <w:rFonts w:ascii="Times New Roman" w:hAnsi="Times New Roman"/>
                <w:b/>
                <w:sz w:val="24"/>
                <w:szCs w:val="24"/>
              </w:rPr>
              <w:t xml:space="preserve">  рабочий  разряд</w:t>
            </w:r>
          </w:p>
        </w:tc>
        <w:tc>
          <w:tcPr>
            <w:tcW w:w="2714" w:type="dxa"/>
          </w:tcPr>
          <w:p w:rsidR="00F30DBB" w:rsidRPr="00F30DBB" w:rsidRDefault="00F30DBB" w:rsidP="00F30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DBB">
              <w:rPr>
                <w:rFonts w:ascii="Times New Roman" w:hAnsi="Times New Roman"/>
                <w:b/>
                <w:sz w:val="24"/>
                <w:szCs w:val="24"/>
              </w:rPr>
              <w:t>Число мастеров п/о, повысивших рабочий  разряд</w:t>
            </w:r>
          </w:p>
        </w:tc>
      </w:tr>
      <w:tr w:rsidR="00F30DBB" w:rsidRPr="00F30DBB" w:rsidTr="005F0519">
        <w:tc>
          <w:tcPr>
            <w:tcW w:w="2537" w:type="dxa"/>
          </w:tcPr>
          <w:p w:rsidR="00F30DBB" w:rsidRPr="00F30DBB" w:rsidRDefault="00F30DBB" w:rsidP="00F30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DBB">
              <w:rPr>
                <w:rFonts w:ascii="Times New Roman" w:hAnsi="Times New Roman"/>
                <w:sz w:val="24"/>
                <w:szCs w:val="24"/>
              </w:rPr>
              <w:t>2010-2011 уч. год</w:t>
            </w:r>
          </w:p>
        </w:tc>
        <w:tc>
          <w:tcPr>
            <w:tcW w:w="2713" w:type="dxa"/>
          </w:tcPr>
          <w:p w:rsidR="00F30DBB" w:rsidRPr="00F30DBB" w:rsidRDefault="00F30DBB" w:rsidP="00F30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DBB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714" w:type="dxa"/>
          </w:tcPr>
          <w:p w:rsidR="00F30DBB" w:rsidRPr="00F30DBB" w:rsidRDefault="00F30DBB" w:rsidP="00F30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DBB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F30DBB" w:rsidRPr="00F30DBB" w:rsidTr="005F0519">
        <w:tc>
          <w:tcPr>
            <w:tcW w:w="2537" w:type="dxa"/>
          </w:tcPr>
          <w:p w:rsidR="00F30DBB" w:rsidRPr="00F30DBB" w:rsidRDefault="00F30DBB" w:rsidP="00F30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DBB">
              <w:rPr>
                <w:rFonts w:ascii="Times New Roman" w:hAnsi="Times New Roman"/>
                <w:sz w:val="24"/>
                <w:szCs w:val="24"/>
              </w:rPr>
              <w:t>2011-2012 уч. год</w:t>
            </w:r>
          </w:p>
        </w:tc>
        <w:tc>
          <w:tcPr>
            <w:tcW w:w="2713" w:type="dxa"/>
          </w:tcPr>
          <w:p w:rsidR="00F30DBB" w:rsidRPr="00F30DBB" w:rsidRDefault="00F30DBB" w:rsidP="00F30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DBB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2714" w:type="dxa"/>
          </w:tcPr>
          <w:p w:rsidR="00F30DBB" w:rsidRPr="00F30DBB" w:rsidRDefault="00F30DBB" w:rsidP="00F30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DBB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F30DBB" w:rsidRPr="00F30DBB" w:rsidTr="005F0519">
        <w:tc>
          <w:tcPr>
            <w:tcW w:w="2537" w:type="dxa"/>
          </w:tcPr>
          <w:p w:rsidR="00F30DBB" w:rsidRPr="00F30DBB" w:rsidRDefault="00F30DBB" w:rsidP="00F30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DBB">
              <w:rPr>
                <w:rFonts w:ascii="Times New Roman" w:hAnsi="Times New Roman"/>
                <w:sz w:val="24"/>
                <w:szCs w:val="24"/>
              </w:rPr>
              <w:t>2012-2013 уч. год</w:t>
            </w:r>
          </w:p>
        </w:tc>
        <w:tc>
          <w:tcPr>
            <w:tcW w:w="2713" w:type="dxa"/>
          </w:tcPr>
          <w:p w:rsidR="00F30DBB" w:rsidRPr="00F30DBB" w:rsidRDefault="00F30DBB" w:rsidP="00F30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DBB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714" w:type="dxa"/>
          </w:tcPr>
          <w:p w:rsidR="00F30DBB" w:rsidRPr="00F30DBB" w:rsidRDefault="00F30DBB" w:rsidP="00F30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DBB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30DBB" w:rsidRPr="00F30DBB" w:rsidTr="005F0519">
        <w:tc>
          <w:tcPr>
            <w:tcW w:w="2537" w:type="dxa"/>
          </w:tcPr>
          <w:p w:rsidR="00F30DBB" w:rsidRPr="00F30DBB" w:rsidRDefault="00F30DBB" w:rsidP="00F30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DBB">
              <w:rPr>
                <w:rFonts w:ascii="Times New Roman" w:hAnsi="Times New Roman"/>
                <w:sz w:val="24"/>
                <w:szCs w:val="24"/>
              </w:rPr>
              <w:t xml:space="preserve">2013-2014 уч. год </w:t>
            </w:r>
          </w:p>
        </w:tc>
        <w:tc>
          <w:tcPr>
            <w:tcW w:w="2713" w:type="dxa"/>
          </w:tcPr>
          <w:p w:rsidR="00F30DBB" w:rsidRPr="00F30DBB" w:rsidRDefault="00F30DBB" w:rsidP="00F30DBB">
            <w:pPr>
              <w:rPr>
                <w:rFonts w:ascii="Times New Roman" w:hAnsi="Times New Roman"/>
                <w:sz w:val="24"/>
                <w:szCs w:val="24"/>
              </w:rPr>
            </w:pPr>
            <w:r w:rsidRPr="00F30DBB">
              <w:rPr>
                <w:rFonts w:ascii="Times New Roman" w:hAnsi="Times New Roman"/>
                <w:sz w:val="24"/>
                <w:szCs w:val="24"/>
              </w:rPr>
              <w:t xml:space="preserve">               100%   </w:t>
            </w:r>
          </w:p>
        </w:tc>
        <w:tc>
          <w:tcPr>
            <w:tcW w:w="2714" w:type="dxa"/>
          </w:tcPr>
          <w:p w:rsidR="00F30DBB" w:rsidRPr="00F30DBB" w:rsidRDefault="00F30DBB" w:rsidP="00F30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DBB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63036" w:rsidRPr="00F30DBB" w:rsidTr="005F0519">
        <w:tc>
          <w:tcPr>
            <w:tcW w:w="2537" w:type="dxa"/>
          </w:tcPr>
          <w:p w:rsidR="00063036" w:rsidRPr="00282137" w:rsidRDefault="00063036" w:rsidP="00F30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137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 w:rsidRPr="00282137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713" w:type="dxa"/>
          </w:tcPr>
          <w:p w:rsidR="00063036" w:rsidRPr="00282137" w:rsidRDefault="00282137" w:rsidP="00282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2714" w:type="dxa"/>
          </w:tcPr>
          <w:p w:rsidR="00063036" w:rsidRPr="00282137" w:rsidRDefault="00282137" w:rsidP="00F30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7 %</w:t>
            </w:r>
          </w:p>
        </w:tc>
      </w:tr>
      <w:tr w:rsidR="00282137" w:rsidRPr="00F30DBB" w:rsidTr="005F0519">
        <w:tc>
          <w:tcPr>
            <w:tcW w:w="2537" w:type="dxa"/>
          </w:tcPr>
          <w:p w:rsidR="00282137" w:rsidRPr="00282137" w:rsidRDefault="00282137" w:rsidP="00F30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137"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 w:rsidRPr="00282137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713" w:type="dxa"/>
          </w:tcPr>
          <w:p w:rsidR="00282137" w:rsidRPr="00282137" w:rsidRDefault="00282137" w:rsidP="00CE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137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2714" w:type="dxa"/>
          </w:tcPr>
          <w:p w:rsidR="00282137" w:rsidRPr="00282137" w:rsidRDefault="00282137" w:rsidP="00CE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13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D01445" w:rsidRDefault="00D01445" w:rsidP="00AB4D3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C5456" w:rsidRPr="00AB4D3E" w:rsidRDefault="009C5456" w:rsidP="00AB4D3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C5456">
        <w:rPr>
          <w:rFonts w:ascii="Times New Roman" w:eastAsia="Times New Roman" w:hAnsi="Times New Roman" w:cs="Times New Roman"/>
          <w:b/>
          <w:bCs/>
          <w:sz w:val="24"/>
          <w:szCs w:val="28"/>
          <w:lang w:val="x-none"/>
        </w:rPr>
        <w:t xml:space="preserve"> </w:t>
      </w:r>
      <w:r w:rsidR="00264C86">
        <w:rPr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F30DBB">
        <w:rPr>
          <w:rFonts w:ascii="Times New Roman" w:eastAsia="Times New Roman" w:hAnsi="Times New Roman" w:cs="Times New Roman"/>
          <w:b/>
          <w:bCs/>
          <w:sz w:val="24"/>
          <w:szCs w:val="28"/>
        </w:rPr>
        <w:t>.5.</w:t>
      </w:r>
      <w:r w:rsidR="00AB4D3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Результаты </w:t>
      </w:r>
      <w:r w:rsidR="009459A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личного </w:t>
      </w:r>
      <w:r w:rsidR="00AB4D3E" w:rsidRPr="009C5456">
        <w:rPr>
          <w:rFonts w:ascii="Times New Roman" w:eastAsia="Times New Roman" w:hAnsi="Times New Roman" w:cs="Times New Roman"/>
          <w:b/>
          <w:bCs/>
          <w:sz w:val="24"/>
          <w:szCs w:val="28"/>
          <w:lang w:val="x-none"/>
        </w:rPr>
        <w:t>участ</w:t>
      </w:r>
      <w:r w:rsidR="00AB4D3E">
        <w:rPr>
          <w:rFonts w:ascii="Times New Roman" w:eastAsia="Times New Roman" w:hAnsi="Times New Roman" w:cs="Times New Roman"/>
          <w:b/>
          <w:bCs/>
          <w:sz w:val="24"/>
          <w:szCs w:val="28"/>
        </w:rPr>
        <w:t>ия</w:t>
      </w:r>
      <w:r w:rsidRPr="009C5456">
        <w:rPr>
          <w:rFonts w:ascii="Times New Roman" w:eastAsia="Times New Roman" w:hAnsi="Times New Roman" w:cs="Times New Roman"/>
          <w:b/>
          <w:bCs/>
          <w:sz w:val="24"/>
          <w:szCs w:val="28"/>
          <w:lang w:val="x-none"/>
        </w:rPr>
        <w:t xml:space="preserve"> </w:t>
      </w:r>
      <w:r w:rsidR="00AB4D3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педагогических работников </w:t>
      </w:r>
      <w:r w:rsidRPr="009C5456">
        <w:rPr>
          <w:rFonts w:ascii="Times New Roman" w:eastAsia="Times New Roman" w:hAnsi="Times New Roman" w:cs="Times New Roman"/>
          <w:b/>
          <w:bCs/>
          <w:sz w:val="24"/>
          <w:szCs w:val="28"/>
          <w:lang w:val="x-none"/>
        </w:rPr>
        <w:t xml:space="preserve"> в </w:t>
      </w:r>
      <w:r w:rsidR="00AB4D3E">
        <w:rPr>
          <w:rFonts w:ascii="Times New Roman" w:eastAsia="Times New Roman" w:hAnsi="Times New Roman" w:cs="Times New Roman"/>
          <w:b/>
          <w:bCs/>
          <w:sz w:val="24"/>
          <w:szCs w:val="28"/>
        </w:rPr>
        <w:t>районных, областных, региональных и всероссийских конкурсах</w:t>
      </w:r>
      <w:r w:rsidR="009459A6">
        <w:rPr>
          <w:rFonts w:ascii="Times New Roman" w:eastAsia="Times New Roman" w:hAnsi="Times New Roman" w:cs="Times New Roman"/>
          <w:b/>
          <w:bCs/>
          <w:sz w:val="24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39"/>
        <w:gridCol w:w="4740"/>
        <w:gridCol w:w="4740"/>
      </w:tblGrid>
      <w:tr w:rsidR="00AB4D3E" w:rsidTr="00AB4D3E">
        <w:tc>
          <w:tcPr>
            <w:tcW w:w="4739" w:type="dxa"/>
          </w:tcPr>
          <w:p w:rsidR="00AB4D3E" w:rsidRDefault="00AB4D3E" w:rsidP="00A4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участия</w:t>
            </w:r>
          </w:p>
        </w:tc>
        <w:tc>
          <w:tcPr>
            <w:tcW w:w="4740" w:type="dxa"/>
          </w:tcPr>
          <w:p w:rsidR="00AB4D3E" w:rsidRDefault="00AB4D3E" w:rsidP="00A4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 (участие)</w:t>
            </w:r>
          </w:p>
        </w:tc>
        <w:tc>
          <w:tcPr>
            <w:tcW w:w="4740" w:type="dxa"/>
          </w:tcPr>
          <w:p w:rsidR="00AB4D3E" w:rsidRDefault="00AB4D3E" w:rsidP="00A4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 ( победа)</w:t>
            </w:r>
          </w:p>
        </w:tc>
      </w:tr>
      <w:tr w:rsidR="00AB4D3E" w:rsidTr="00AB4D3E">
        <w:tc>
          <w:tcPr>
            <w:tcW w:w="4739" w:type="dxa"/>
          </w:tcPr>
          <w:p w:rsidR="00AB4D3E" w:rsidRPr="00AB4D3E" w:rsidRDefault="00AB4D3E" w:rsidP="00A4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D3E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</w:tc>
        <w:tc>
          <w:tcPr>
            <w:tcW w:w="4740" w:type="dxa"/>
          </w:tcPr>
          <w:p w:rsidR="00AB4D3E" w:rsidRDefault="009D6279" w:rsidP="0094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40" w:type="dxa"/>
          </w:tcPr>
          <w:p w:rsidR="00AB4D3E" w:rsidRDefault="009459A6" w:rsidP="0094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B4D3E" w:rsidTr="00AB4D3E">
        <w:tc>
          <w:tcPr>
            <w:tcW w:w="4739" w:type="dxa"/>
          </w:tcPr>
          <w:p w:rsidR="00AB4D3E" w:rsidRPr="00AB4D3E" w:rsidRDefault="00AB4D3E" w:rsidP="00A4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D3E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</w:p>
        </w:tc>
        <w:tc>
          <w:tcPr>
            <w:tcW w:w="4740" w:type="dxa"/>
          </w:tcPr>
          <w:p w:rsidR="00AB4D3E" w:rsidRDefault="009D6279" w:rsidP="0094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40" w:type="dxa"/>
          </w:tcPr>
          <w:p w:rsidR="00AB4D3E" w:rsidRDefault="009D6279" w:rsidP="0094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B4D3E" w:rsidTr="00AB4D3E">
        <w:tc>
          <w:tcPr>
            <w:tcW w:w="4739" w:type="dxa"/>
          </w:tcPr>
          <w:p w:rsidR="00AB4D3E" w:rsidRPr="00AB4D3E" w:rsidRDefault="00AB4D3E" w:rsidP="00A4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D3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740" w:type="dxa"/>
          </w:tcPr>
          <w:p w:rsidR="00AB4D3E" w:rsidRDefault="009D6279" w:rsidP="0094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740" w:type="dxa"/>
          </w:tcPr>
          <w:p w:rsidR="00AB4D3E" w:rsidRDefault="009D6279" w:rsidP="0094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B4D3E" w:rsidTr="00AB4D3E">
        <w:tc>
          <w:tcPr>
            <w:tcW w:w="4739" w:type="dxa"/>
          </w:tcPr>
          <w:p w:rsidR="00AB4D3E" w:rsidRPr="00AB4D3E" w:rsidRDefault="00AB4D3E" w:rsidP="00A4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D3E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740" w:type="dxa"/>
          </w:tcPr>
          <w:p w:rsidR="00AB4D3E" w:rsidRDefault="009D6279" w:rsidP="0094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40" w:type="dxa"/>
          </w:tcPr>
          <w:p w:rsidR="00AB4D3E" w:rsidRDefault="009D6279" w:rsidP="0094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9459A6" w:rsidRDefault="009459A6" w:rsidP="00A402BD">
      <w:pPr>
        <w:rPr>
          <w:rFonts w:ascii="Times New Roman" w:hAnsi="Times New Roman" w:cs="Times New Roman"/>
          <w:b/>
          <w:sz w:val="28"/>
          <w:szCs w:val="28"/>
        </w:rPr>
      </w:pPr>
    </w:p>
    <w:p w:rsidR="00A402BD" w:rsidRPr="00AB4D3E" w:rsidRDefault="00264C86" w:rsidP="00A402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30DBB">
        <w:rPr>
          <w:rFonts w:ascii="Times New Roman" w:hAnsi="Times New Roman" w:cs="Times New Roman"/>
          <w:b/>
          <w:sz w:val="28"/>
          <w:szCs w:val="28"/>
        </w:rPr>
        <w:t>.6.</w:t>
      </w:r>
      <w:r w:rsidR="00A402BD" w:rsidRPr="00AB4D3E">
        <w:rPr>
          <w:rFonts w:ascii="Times New Roman" w:hAnsi="Times New Roman" w:cs="Times New Roman"/>
          <w:b/>
          <w:sz w:val="28"/>
          <w:szCs w:val="28"/>
        </w:rPr>
        <w:t>Для обеспечения образовательного процесса  в училище</w:t>
      </w:r>
      <w:r w:rsidR="0006470B" w:rsidRPr="00AB4D3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85F40">
        <w:rPr>
          <w:rFonts w:ascii="Times New Roman" w:hAnsi="Times New Roman" w:cs="Times New Roman"/>
          <w:b/>
          <w:sz w:val="28"/>
          <w:szCs w:val="28"/>
        </w:rPr>
        <w:t>2016 год</w:t>
      </w:r>
      <w:r w:rsidR="0006470B" w:rsidRPr="00AB4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2BD" w:rsidRPr="00AB4D3E">
        <w:rPr>
          <w:rFonts w:ascii="Times New Roman" w:hAnsi="Times New Roman" w:cs="Times New Roman"/>
          <w:b/>
          <w:sz w:val="28"/>
          <w:szCs w:val="28"/>
        </w:rPr>
        <w:t xml:space="preserve"> разработан</w:t>
      </w:r>
      <w:r w:rsidR="0006470B" w:rsidRPr="00AB4D3E">
        <w:rPr>
          <w:rFonts w:ascii="Times New Roman" w:hAnsi="Times New Roman" w:cs="Times New Roman"/>
          <w:b/>
          <w:sz w:val="28"/>
          <w:szCs w:val="28"/>
        </w:rPr>
        <w:t>а</w:t>
      </w:r>
      <w:r w:rsidR="00A402BD" w:rsidRPr="00AB4D3E">
        <w:rPr>
          <w:rFonts w:ascii="Times New Roman" w:hAnsi="Times New Roman" w:cs="Times New Roman"/>
          <w:b/>
          <w:sz w:val="28"/>
          <w:szCs w:val="28"/>
        </w:rPr>
        <w:t xml:space="preserve"> следующая методическая документация</w:t>
      </w:r>
      <w:r w:rsidR="0006470B" w:rsidRPr="00AB4D3E">
        <w:rPr>
          <w:rFonts w:ascii="Times New Roman" w:hAnsi="Times New Roman" w:cs="Times New Roman"/>
          <w:b/>
          <w:sz w:val="28"/>
          <w:szCs w:val="28"/>
        </w:rPr>
        <w:t>.</w:t>
      </w:r>
    </w:p>
    <w:p w:rsidR="0006470B" w:rsidRPr="0006470B" w:rsidRDefault="0006470B" w:rsidP="00A402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"/>
        <w:gridCol w:w="701"/>
        <w:gridCol w:w="2126"/>
        <w:gridCol w:w="2389"/>
        <w:gridCol w:w="1622"/>
        <w:gridCol w:w="1444"/>
        <w:gridCol w:w="736"/>
        <w:gridCol w:w="806"/>
        <w:gridCol w:w="1672"/>
        <w:gridCol w:w="2277"/>
      </w:tblGrid>
      <w:tr w:rsidR="00610E88" w:rsidRPr="00A402BD" w:rsidTr="00F2240B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Автор(ы)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Объем,</w:t>
            </w:r>
            <w:r w:rsidRPr="00A40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A40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п.л</w:t>
            </w:r>
            <w:proofErr w:type="spellEnd"/>
            <w:r w:rsidRPr="00A40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Наименования методических объединений, </w:t>
            </w:r>
          </w:p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которых работают авторы*</w:t>
            </w:r>
          </w:p>
        </w:tc>
      </w:tr>
      <w:tr w:rsidR="00610E88" w:rsidRPr="00A402BD" w:rsidTr="00F2240B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2BD" w:rsidRPr="00A402BD" w:rsidRDefault="00A402BD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610E88" w:rsidRPr="00A402BD" w:rsidTr="00F224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авторов</w:t>
            </w:r>
            <w:r w:rsidR="0061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Составитель Колупаева Л.А., заведующая методкабинетом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7E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Сборник сценариев внеклассных воспитательных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125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Издательство ООО «Издательство «Радуга-ПРЕСС»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 воспитателей</w:t>
            </w:r>
          </w:p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(Экспертиза Исаевой С.А. /кафедра педагогики и психологии ИРО Кировской обл./)</w:t>
            </w:r>
          </w:p>
        </w:tc>
      </w:tr>
      <w:tr w:rsidR="00610E88" w:rsidRPr="00A402BD" w:rsidTr="00F224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Автор- составитель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Деветьярова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«Детям отдаем мы все на свете, отдаем от сердца, не взаймы…»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Сборник сценариев коллективных творческих дел.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Издательство ООО «Издательство «Радуга-ПРЕСС»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 педагогов ДО</w:t>
            </w:r>
          </w:p>
        </w:tc>
      </w:tr>
      <w:tr w:rsidR="00610E88" w:rsidRPr="00A402BD" w:rsidTr="00F224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 Колупаева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завметодкабинетом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«Моя профессия- мое будущее» (Сборник материалов из опыта работы Орловского СУВУ, посвященный 75-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системы профессионально- технического 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Издательство ООО «Издательство «Радуга-ПРЕСС»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 преподавателей, мастеров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производствен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  <w:p w:rsidR="006E4324" w:rsidRPr="00A402BD" w:rsidRDefault="006E4324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610E88" w:rsidRPr="00A402BD" w:rsidTr="00F224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E74247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E74247" w:rsidP="00A402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составила Колупаева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завметодкабинетом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A402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Итоги конкурса социально- трудовых проектов для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федеральных СУВУ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6E43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Альбом-фотоотчет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A402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6E4324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E74247" w:rsidP="00A402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ООО «Рекламные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решения»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324" w:rsidRPr="00A402BD" w:rsidRDefault="00E74247" w:rsidP="00A402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Завметодкабинетом</w:t>
            </w:r>
            <w:proofErr w:type="spellEnd"/>
          </w:p>
        </w:tc>
      </w:tr>
      <w:tr w:rsidR="00610E88" w:rsidRPr="00A402BD" w:rsidTr="00F224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610E88" w:rsidP="00610E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 </w:t>
            </w:r>
            <w:r w:rsidR="00CF776E" w:rsidRPr="00A4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Колупаева Л.А. </w:t>
            </w:r>
            <w:proofErr w:type="spellStart"/>
            <w:r w:rsidR="00C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авметодкабинетом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CF77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Методический вестник №1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,2,3,4,5,6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Сборник,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CF77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Орловское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СУВУ, для внутреннего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30Х6</w:t>
            </w:r>
            <w:r w:rsidRPr="00A4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 60 </w:t>
            </w:r>
            <w:r w:rsidRPr="00A4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Методкабинет Орловского СУВУ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CF77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Девять </w:t>
            </w:r>
            <w:r w:rsidRPr="00A4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училища</w:t>
            </w:r>
          </w:p>
        </w:tc>
      </w:tr>
      <w:tr w:rsidR="00610E88" w:rsidRPr="00A402BD" w:rsidTr="00F224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C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CF77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9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Администрация и педагоги Орловского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СУВУ. Составитель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Шалагинов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А.Н., руководитель физкультуры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06470B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 w:rsidRPr="00064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 формирования культуры здорового и безопасного  образа жизни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CF776E" w:rsidRPr="0006470B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64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(201</w:t>
            </w:r>
            <w:r w:rsidR="00422A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064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064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CF776E" w:rsidRPr="00A402BD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CF77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Орловское СУВУ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CF77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Орловское СУВУ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 воспитателей, МО физкультурно- оздоровительного направления</w:t>
            </w:r>
          </w:p>
        </w:tc>
      </w:tr>
      <w:tr w:rsidR="00610E88" w:rsidRPr="00A402BD" w:rsidTr="00F224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A36730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CF776E" w:rsidRPr="00A4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CF77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и педагоги Орловского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СУВУ. Составитель: старший педагог-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Деветьярова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06470B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64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</w:t>
            </w:r>
          </w:p>
          <w:p w:rsidR="00CF776E" w:rsidRPr="0006470B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64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гражданско-патриотического воспитания</w:t>
            </w:r>
          </w:p>
          <w:p w:rsidR="008627C6" w:rsidRPr="0006470B" w:rsidRDefault="00CF776E" w:rsidP="008627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64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«Любите Россию»</w:t>
            </w:r>
            <w:r w:rsidR="008627C6" w:rsidRPr="00064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(201</w:t>
            </w:r>
            <w:r w:rsidR="00422A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8627C6" w:rsidRPr="00064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-201</w:t>
            </w:r>
            <w:r w:rsidR="008627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="008627C6" w:rsidRPr="000647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CF776E" w:rsidRPr="0006470B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F776E" w:rsidRPr="00A402BD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внутреннего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Орловское СУВУ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 воспитателей</w:t>
            </w:r>
          </w:p>
        </w:tc>
      </w:tr>
      <w:tr w:rsidR="00610E88" w:rsidRPr="00A402BD" w:rsidTr="00F224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A36730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</w:t>
            </w:r>
            <w:r w:rsidR="00CF776E" w:rsidRPr="00A4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CF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A4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CF77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и педагоги Орловского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СУВУ</w:t>
            </w:r>
            <w:r w:rsidRPr="00DD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7C6" w:rsidRDefault="00CF776E" w:rsidP="00CF77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34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Программа духовно-нравственного развития обучающихся Орловского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СУВУ</w:t>
            </w:r>
          </w:p>
          <w:p w:rsidR="00CF776E" w:rsidRPr="00A402BD" w:rsidRDefault="008627C6" w:rsidP="00422A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7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(201</w:t>
            </w:r>
            <w:r w:rsidR="00422A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8627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внутреннего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Орловское СУВУ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 воспитателей</w:t>
            </w:r>
          </w:p>
        </w:tc>
      </w:tr>
      <w:tr w:rsidR="00610E88" w:rsidRPr="00A402BD" w:rsidTr="00F224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A36730" w:rsidP="00A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="00CF776E" w:rsidRPr="00A4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CF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A40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DD34BB" w:rsidRDefault="00CF776E" w:rsidP="00CF77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и педагоги Орловского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7C6" w:rsidRDefault="00CF776E" w:rsidP="00CF77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 профилактики правонарушений и преступлений обучающихся Орловского СУВУ</w:t>
            </w:r>
          </w:p>
          <w:p w:rsidR="00CF776E" w:rsidRPr="00DD34BB" w:rsidRDefault="008627C6" w:rsidP="00CF77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7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(2016-2019)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внутреннего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Pr="00A402BD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Орловское СУВУ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6E" w:rsidRDefault="00CF776E" w:rsidP="00242A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 воспитателей</w:t>
            </w:r>
          </w:p>
        </w:tc>
      </w:tr>
    </w:tbl>
    <w:p w:rsidR="00A402BD" w:rsidRDefault="00A402BD" w:rsidP="00A402BD">
      <w:pPr>
        <w:tabs>
          <w:tab w:val="left" w:pos="10065"/>
        </w:tabs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A1E" w:rsidRPr="00CA0A1E" w:rsidRDefault="00CA0A1E" w:rsidP="00A402BD">
      <w:pPr>
        <w:tabs>
          <w:tab w:val="left" w:pos="10065"/>
        </w:tabs>
        <w:spacing w:after="0" w:line="288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0A1E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обеспечения образовательного процесса  в училище за 2016 год   разработаны также </w:t>
      </w:r>
    </w:p>
    <w:p w:rsidR="00CA0A1E" w:rsidRPr="00CA0A1E" w:rsidRDefault="00CA0A1E" w:rsidP="00A402BD">
      <w:pPr>
        <w:tabs>
          <w:tab w:val="left" w:pos="10065"/>
        </w:tabs>
        <w:spacing w:after="0" w:line="288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A1E">
        <w:rPr>
          <w:rFonts w:ascii="Times New Roman" w:hAnsi="Times New Roman" w:cs="Times New Roman"/>
          <w:b/>
          <w:sz w:val="28"/>
          <w:szCs w:val="28"/>
        </w:rPr>
        <w:t xml:space="preserve"> *следующие  ОПОП-основные профессиональные образовательные программы (Программы подготовки квалифицированных рабочих и служащих):  </w:t>
      </w:r>
    </w:p>
    <w:p w:rsidR="00CA0A1E" w:rsidRPr="00812368" w:rsidRDefault="00CA0A1E" w:rsidP="00CA0A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368">
        <w:rPr>
          <w:rFonts w:ascii="Times New Roman" w:eastAsia="Calibri" w:hAnsi="Times New Roman" w:cs="Times New Roman"/>
          <w:sz w:val="28"/>
          <w:szCs w:val="28"/>
        </w:rPr>
        <w:t>- ОСНОВНАЯ ПРОГРАММА ПРОФЕССИОНАЛЬНОГО ОБУЧЕНИЯ ПО ПРОГРАММАМ ПРОФЕССИОНАЛЬНОЙ ПОДГОТОВКИ ПО ПРОФЕССИЯМ РАБОЧИХ</w:t>
      </w:r>
    </w:p>
    <w:p w:rsidR="00CA0A1E" w:rsidRPr="00812368" w:rsidRDefault="00CA0A1E" w:rsidP="00CA0A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368">
        <w:rPr>
          <w:rFonts w:ascii="Times New Roman" w:eastAsia="Calibri" w:hAnsi="Times New Roman" w:cs="Times New Roman"/>
          <w:sz w:val="28"/>
          <w:szCs w:val="28"/>
        </w:rPr>
        <w:lastRenderedPageBreak/>
        <w:t>«Столяр строительный», квалификация: Столяр строительный;</w:t>
      </w:r>
    </w:p>
    <w:p w:rsidR="00CA0A1E" w:rsidRPr="00812368" w:rsidRDefault="00CA0A1E" w:rsidP="00CA0A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368">
        <w:rPr>
          <w:rFonts w:ascii="Times New Roman" w:eastAsia="Calibri" w:hAnsi="Times New Roman" w:cs="Times New Roman"/>
          <w:sz w:val="28"/>
          <w:szCs w:val="28"/>
        </w:rPr>
        <w:t xml:space="preserve">-  ОСНОВНАЯ ПРОГРАММА ПРОФЕССИОНАЛЬНОГО ОБУЧЕНИЯ ПО ПРОГРАММАМ ПРОФЕССИОНАЛЬНОЙ ПОДГОТОВКИ ПО ПРОФЕССИЯМ РАБОЧИХ  «Токарь», квалификация: Токарь;  </w:t>
      </w:r>
    </w:p>
    <w:p w:rsidR="00CA0A1E" w:rsidRPr="00812368" w:rsidRDefault="00CA0A1E" w:rsidP="00CA0A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368">
        <w:rPr>
          <w:rFonts w:ascii="Times New Roman" w:eastAsia="Calibri" w:hAnsi="Times New Roman" w:cs="Times New Roman"/>
          <w:sz w:val="28"/>
          <w:szCs w:val="28"/>
        </w:rPr>
        <w:t>- ОСНОВНАЯ ПРОГРАММА ПРОФЕССИОНАЛЬНОГО ОБУЧЕНИЯ ПО ПРОГРАММАМ ПРОФЕССИОНАЛЬНОЙ ПОДГОТОВКИ ПО ПРОФЕССИЯМ РАБОЧИХ «Слесарь», квалификация: «Слесарь механосборочных работ»;</w:t>
      </w:r>
    </w:p>
    <w:p w:rsidR="00CA0A1E" w:rsidRPr="00812368" w:rsidRDefault="00CA0A1E" w:rsidP="00CA0A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368">
        <w:rPr>
          <w:rFonts w:ascii="Times New Roman" w:eastAsia="Calibri" w:hAnsi="Times New Roman" w:cs="Times New Roman"/>
          <w:sz w:val="28"/>
          <w:szCs w:val="28"/>
        </w:rPr>
        <w:t>-ОСНОВНАЯ ПРОГРАММА ПРОФЕССИОНАЛЬНОГО ОБУЧЕНИЯ ПО ПРОГРАММАМ ПРОФЕССИОНАЛЬНОЙ ПОДГОТОВКИ ПО ПРОФЕССИЯМ РАБОЧИХ «Слесарь», квалификация: «Слесарь механосборочных работ»;</w:t>
      </w:r>
    </w:p>
    <w:p w:rsidR="00CA0A1E" w:rsidRPr="00812368" w:rsidRDefault="00CA0A1E" w:rsidP="00CA0A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368">
        <w:rPr>
          <w:rFonts w:ascii="Times New Roman" w:eastAsia="Calibri" w:hAnsi="Times New Roman" w:cs="Times New Roman"/>
          <w:sz w:val="28"/>
          <w:szCs w:val="28"/>
        </w:rPr>
        <w:t>-ОСНОВНАЯ ПРОГРАММА ПРОФЕССИОНАЛЬНОГО ОБУЧЕНИЯ ПО ПРОГРАММАМ ПРОФЕССИОНАЛЬНОЙ ПОДГОТОВКИ ПО ПРОФЕССИЯМ РАБОЧИХ «Изготовитель художественных изделий из дерева», квалификация: «Изготовитель художественных изделий из дерева»;</w:t>
      </w:r>
    </w:p>
    <w:p w:rsidR="00CA0A1E" w:rsidRPr="00812368" w:rsidRDefault="00CA0A1E" w:rsidP="00CA0A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368">
        <w:rPr>
          <w:rFonts w:ascii="Times New Roman" w:eastAsia="Calibri" w:hAnsi="Times New Roman" w:cs="Times New Roman"/>
          <w:sz w:val="28"/>
          <w:szCs w:val="28"/>
        </w:rPr>
        <w:t>- АДАПТИРОВАННАЯ ОСНОВНАЯ ПРОГРАММА ПРОФЕССИОНАЛЬНОГО ОБУЧЕНИЯ ПО ПРОГРАММАМ ПРОФЕССИОНАЛЬНОЙ ПОДГОТОВКИ ПО ПРОФЕССИЯМ РАБОЧИХ «Штукатур- маляр», квалификации «Штукатур-маляр»  (для лиц  с ОВЗ);</w:t>
      </w:r>
    </w:p>
    <w:p w:rsidR="00CA0A1E" w:rsidRPr="00812368" w:rsidRDefault="00CA0A1E" w:rsidP="00CA0A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368">
        <w:rPr>
          <w:rFonts w:ascii="Times New Roman" w:eastAsia="Calibri" w:hAnsi="Times New Roman" w:cs="Times New Roman"/>
          <w:sz w:val="28"/>
          <w:szCs w:val="28"/>
        </w:rPr>
        <w:t>- АДАПТИРОВАННАЯ ОСНОВНАЯ ПРОГРАММА ПРОФЕССИОНАЛЬНОГО ОБУЧЕНИЯ ПО ПРОГРАММАМ ПРОФЕССИОНАЛЬНОЙ ПОДГОТОВКИ ПО ПРОФЕССИЯМ РАБОЧИХ</w:t>
      </w:r>
    </w:p>
    <w:p w:rsidR="00CA0A1E" w:rsidRPr="00812368" w:rsidRDefault="00CA0A1E" w:rsidP="00CA0A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368">
        <w:rPr>
          <w:rFonts w:ascii="Times New Roman" w:eastAsia="Calibri" w:hAnsi="Times New Roman" w:cs="Times New Roman"/>
          <w:sz w:val="28"/>
          <w:szCs w:val="28"/>
        </w:rPr>
        <w:t>«Мастер столярно- плотничных и паркетных работ», квалификация: Столяр строительный, плотник, паркетчик  (для лиц  с ОВЗ);</w:t>
      </w:r>
    </w:p>
    <w:p w:rsidR="00CA0A1E" w:rsidRPr="00812368" w:rsidRDefault="00CA0A1E" w:rsidP="00CA0A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368">
        <w:rPr>
          <w:rFonts w:ascii="Times New Roman" w:eastAsia="Calibri" w:hAnsi="Times New Roman" w:cs="Times New Roman"/>
          <w:sz w:val="28"/>
          <w:szCs w:val="28"/>
        </w:rPr>
        <w:t>- ОПОП (ППКРС) СПО  по профессии «Мастер столярно- плотничных и паркетных работ», квалификация: Столяр строительный, плотник, паркетчик;</w:t>
      </w:r>
    </w:p>
    <w:p w:rsidR="00CA0A1E" w:rsidRPr="00812368" w:rsidRDefault="00CA0A1E" w:rsidP="00CA0A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368">
        <w:rPr>
          <w:rFonts w:ascii="Times New Roman" w:eastAsia="Calibri" w:hAnsi="Times New Roman" w:cs="Times New Roman"/>
          <w:sz w:val="28"/>
          <w:szCs w:val="28"/>
        </w:rPr>
        <w:lastRenderedPageBreak/>
        <w:t>- ОПОП (ППКРС) СПО  по профессии «Слесарь», квалификация: Слесарь.</w:t>
      </w:r>
    </w:p>
    <w:p w:rsidR="00CA0A1E" w:rsidRPr="00CA0A1E" w:rsidRDefault="00CA0A1E" w:rsidP="00CA0A1E">
      <w:pPr>
        <w:spacing w:after="0" w:line="480" w:lineRule="exact"/>
        <w:ind w:left="480" w:hanging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CA0A1E">
        <w:rPr>
          <w:rFonts w:ascii="Times New Roman" w:hAnsi="Times New Roman" w:cs="Times New Roman"/>
          <w:b/>
          <w:sz w:val="28"/>
          <w:szCs w:val="28"/>
          <w:u w:val="single"/>
        </w:rPr>
        <w:t>Рабочие программы основного общего образования: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2368">
        <w:rPr>
          <w:rFonts w:ascii="Times New Roman" w:hAnsi="Times New Roman" w:cs="Times New Roman"/>
          <w:sz w:val="28"/>
          <w:szCs w:val="28"/>
        </w:rPr>
        <w:t xml:space="preserve"> 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236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236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2368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2368">
        <w:rPr>
          <w:rFonts w:ascii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2368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236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236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2368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для детей с умственной отсталостью.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2368">
        <w:rPr>
          <w:rFonts w:ascii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2368">
        <w:rPr>
          <w:rFonts w:ascii="Times New Roman" w:hAnsi="Times New Roman" w:cs="Times New Roman"/>
          <w:sz w:val="28"/>
          <w:szCs w:val="28"/>
        </w:rPr>
        <w:t xml:space="preserve">  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236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2368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для детей с ЗПР в условиях инклюзивного обучения.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12368">
        <w:rPr>
          <w:rFonts w:ascii="Times New Roman" w:hAnsi="Times New Roman" w:cs="Times New Roman"/>
          <w:sz w:val="28"/>
          <w:szCs w:val="28"/>
          <w:u w:val="single"/>
        </w:rPr>
        <w:t>Рабочие программы по общеобразовательным предметам: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1.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русскому языку, реализуемая в 6 классе.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2.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литературе, реализуемая в 6 классе.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3.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немецкому языку, реализуемая в 6 классе.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4.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математике, реализуемая в 6 классе.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5.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истории, реализуемая в 6 классе.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6.</w:t>
      </w:r>
      <w:r w:rsidRPr="00812368">
        <w:rPr>
          <w:rFonts w:ascii="Times New Roman" w:hAnsi="Times New Roman" w:cs="Times New Roman"/>
          <w:sz w:val="28"/>
          <w:szCs w:val="28"/>
        </w:rPr>
        <w:tab/>
        <w:t>РП по обществознанию, реализуемая в 6 классе.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7.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географии, реализуемая в 6 классе.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биологии, реализуемая в 6 классе.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9.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музыке, реализуемая в 6 классе.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10.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изобразительному искусству, реализуемая в 6 классе.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11.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физической культуре, реализуемая в 6 классе.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12.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технологии, реализуемая в 6 классе.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13.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русскому языку, реализуемая в 7-9 классе.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14.</w:t>
      </w:r>
      <w:r w:rsidRPr="00812368">
        <w:rPr>
          <w:rFonts w:ascii="Times New Roman" w:hAnsi="Times New Roman" w:cs="Times New Roman"/>
          <w:sz w:val="28"/>
          <w:szCs w:val="28"/>
        </w:rPr>
        <w:tab/>
        <w:t>РП по литературе, реализуемая в 7-9классе.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15.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немецкому языку, реализуемая в 7-9 классе.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16.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английскому языку, реализуемая в  7-9 классе.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17.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математике, реализуемая в 7-9 классе.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18.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истории, реализуемая в 7-9 классе.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19.</w:t>
      </w:r>
      <w:r w:rsidRPr="00812368">
        <w:rPr>
          <w:rFonts w:ascii="Times New Roman" w:hAnsi="Times New Roman" w:cs="Times New Roman"/>
          <w:sz w:val="28"/>
          <w:szCs w:val="28"/>
        </w:rPr>
        <w:tab/>
        <w:t>РП по обществознанию, реализуемая в 7-9 классе.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20.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 РП по географии, реализуемая в 7-9 классе.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21.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биологии, реализуемая в 7-9 классе.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22.</w:t>
      </w:r>
      <w:r w:rsidRPr="00812368">
        <w:rPr>
          <w:rFonts w:ascii="Times New Roman" w:hAnsi="Times New Roman" w:cs="Times New Roman"/>
          <w:sz w:val="28"/>
          <w:szCs w:val="28"/>
        </w:rPr>
        <w:tab/>
        <w:t>РП по физической культуре, реализуемая в 7-9 классе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23.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ОБЖ, реализуемая в 8 классе.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информатике и ИКТ, реализуемая в 9 классе.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25.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физике, реализуемая в 7-9 классах.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26.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химии, реализуемая в 8-9 классах.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27.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Адаптированная РП для детей с умственной отсталостью (интеллектуальными нарушениями) по письму и развитию речи, реализуемая в 6-9 классах.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28.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Адаптированная РП  для детей   с умственной отсталостью (интеллектуальными нарушениями)  по чтению и развитию речи, реализуемая в 6-9 классах.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29.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Адаптированная РП для детей с умственной отсталостью (интеллектуальными нарушениями) математике, реализуемая в 6-9 классах.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30.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Адаптированная РП  для детей с умственной отсталостью (интеллектуальными нарушениями) по биологии, реализуемая в 6-9 классах.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31.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Адаптированная РП  для детей с умственной отсталостью (интеллектуальными нарушениями) по географии, реализуемая в 6-9 классах.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32.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Адаптированная РП  для детей с умственной отсталостью (интеллектуальными нарушениями) по истории Отечества, реализуемая в 7-9 классах.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33.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Адаптированная РП для детей с умственной отсталостью (интеллектуальными нарушениями)  по обществознанию, реализуемая в  8-9 классах.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34.</w:t>
      </w:r>
      <w:r w:rsidRPr="00812368">
        <w:rPr>
          <w:rFonts w:ascii="Times New Roman" w:hAnsi="Times New Roman" w:cs="Times New Roman"/>
          <w:sz w:val="28"/>
          <w:szCs w:val="28"/>
        </w:rPr>
        <w:tab/>
        <w:t>Адаптированная РП  для детей с умственной отсталостью (интеллектуальными нарушениями) по музыке и пению, реализуемая в 6  классах..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lastRenderedPageBreak/>
        <w:t>35.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Адаптированная РП   для детей с умственной отсталостью (интеллектуальными нарушениями)  по физической культуре, реализуемая в 6-9 классах.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36.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Адаптированная РП  для детей с умственной отсталостью (интеллектуальными нарушениями)  по социально-бытовой ориентировке (ОСБ), реализуемая в 6-9 классах.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37.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Адаптированная РП  для детей с умственной отсталостью (интеллектуальными нарушениями)  по трудовому обучению, реализуемая в 6  классах. 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38.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 РП по русскому языку для детей с задержкой психического развития, реализуемая в 6-9 классах в условиях инклюзивного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39.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литературе для детей с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задержкой психического развития, реализуемая в 6-9 классах в условиях инклюзивного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40.</w:t>
      </w:r>
      <w:r w:rsidRPr="00812368">
        <w:rPr>
          <w:rFonts w:ascii="Times New Roman" w:hAnsi="Times New Roman" w:cs="Times New Roman"/>
          <w:sz w:val="28"/>
          <w:szCs w:val="28"/>
        </w:rPr>
        <w:tab/>
        <w:t>РП по математике для детей с задержкой психического развития, реализуемая в 6-9 классах в условиях инклюзивного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41.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 РП по истории для детей с задержкой психического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развития,реализуемая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в 6-9 классах в условиях инклюзивного образования.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42.</w:t>
      </w:r>
      <w:r w:rsidRPr="00812368">
        <w:rPr>
          <w:rFonts w:ascii="Times New Roman" w:hAnsi="Times New Roman" w:cs="Times New Roman"/>
          <w:sz w:val="28"/>
          <w:szCs w:val="28"/>
        </w:rPr>
        <w:tab/>
        <w:t>РП по обществознанию для детей с задержкой психического развития, реализуемая в 6-9 классах в условиях инклюзивного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43.</w:t>
      </w:r>
      <w:r w:rsidRPr="00812368">
        <w:rPr>
          <w:rFonts w:ascii="Times New Roman" w:hAnsi="Times New Roman" w:cs="Times New Roman"/>
          <w:sz w:val="28"/>
          <w:szCs w:val="28"/>
        </w:rPr>
        <w:tab/>
        <w:t>РП по географии для детей с задержкой психического развития, реализуемая в 6-9 классах в условиях инклюзивного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44.</w:t>
      </w:r>
      <w:r w:rsidRPr="00812368">
        <w:rPr>
          <w:rFonts w:ascii="Times New Roman" w:hAnsi="Times New Roman" w:cs="Times New Roman"/>
          <w:sz w:val="28"/>
          <w:szCs w:val="28"/>
        </w:rPr>
        <w:tab/>
        <w:t>РП по биологии для детей с задержкой психического развития, реализуемая в 6-9 классах в условиях инклюзивного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lastRenderedPageBreak/>
        <w:t>45.</w:t>
      </w:r>
      <w:r w:rsidRPr="00812368">
        <w:rPr>
          <w:rFonts w:ascii="Times New Roman" w:hAnsi="Times New Roman" w:cs="Times New Roman"/>
          <w:sz w:val="28"/>
          <w:szCs w:val="28"/>
        </w:rPr>
        <w:tab/>
        <w:t>РП по физике для детей с задержкой психического развития, реализуемая в 7-9 классах в условиях инклюзивного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46.</w:t>
      </w:r>
      <w:r w:rsidRPr="00812368">
        <w:rPr>
          <w:rFonts w:ascii="Times New Roman" w:hAnsi="Times New Roman" w:cs="Times New Roman"/>
          <w:sz w:val="28"/>
          <w:szCs w:val="28"/>
        </w:rPr>
        <w:tab/>
        <w:t>РП по химии для детей с задержкой психического развития, реализуемая в 8-9 классах в условиях инклюзивного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47.</w:t>
      </w:r>
      <w:r w:rsidRPr="00812368">
        <w:rPr>
          <w:rFonts w:ascii="Times New Roman" w:hAnsi="Times New Roman" w:cs="Times New Roman"/>
          <w:sz w:val="28"/>
          <w:szCs w:val="28"/>
        </w:rPr>
        <w:tab/>
        <w:t>РП по физической культуре для детей с задержкой психического развития, реализуемая в 6-9 классах в условиях инклюзивного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48.</w:t>
      </w:r>
      <w:r w:rsidRPr="00812368">
        <w:rPr>
          <w:rFonts w:ascii="Times New Roman" w:hAnsi="Times New Roman" w:cs="Times New Roman"/>
          <w:sz w:val="28"/>
          <w:szCs w:val="28"/>
        </w:rPr>
        <w:tab/>
        <w:t>РП по ОБЖ для детей с задержкой психического развития, реализуемая в 8 классах в условиях инклюзивного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49.</w:t>
      </w:r>
      <w:r w:rsidRPr="00812368">
        <w:rPr>
          <w:rFonts w:ascii="Times New Roman" w:hAnsi="Times New Roman" w:cs="Times New Roman"/>
          <w:sz w:val="28"/>
          <w:szCs w:val="28"/>
        </w:rPr>
        <w:tab/>
        <w:t>РП по музыке для детей с задержкой психического развития, реализуемая в 6  классах в условиях инклюзивного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50.</w:t>
      </w:r>
      <w:r w:rsidRPr="00812368">
        <w:rPr>
          <w:rFonts w:ascii="Times New Roman" w:hAnsi="Times New Roman" w:cs="Times New Roman"/>
          <w:sz w:val="28"/>
          <w:szCs w:val="28"/>
        </w:rPr>
        <w:tab/>
        <w:t>РП по ИЗО для детей с задержкой психического развития, реализуемая в 6  классах в условиях инклюзивного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51.</w:t>
      </w:r>
      <w:r w:rsidRPr="00812368">
        <w:rPr>
          <w:rFonts w:ascii="Times New Roman" w:hAnsi="Times New Roman" w:cs="Times New Roman"/>
          <w:sz w:val="28"/>
          <w:szCs w:val="28"/>
        </w:rPr>
        <w:tab/>
        <w:t>РП по информатике и ИКТ для детей с задержкой психического развития, реализуемая в  9 классах в условиях инклюзивного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52.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РП по музыке для детей с задержкой психического развития,  реализуемая в 6 классе. </w:t>
      </w:r>
    </w:p>
    <w:p w:rsidR="00CA0A1E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53.</w:t>
      </w:r>
      <w:r w:rsidRPr="00812368">
        <w:rPr>
          <w:rFonts w:ascii="Times New Roman" w:hAnsi="Times New Roman" w:cs="Times New Roman"/>
          <w:sz w:val="28"/>
          <w:szCs w:val="28"/>
        </w:rPr>
        <w:tab/>
        <w:t>РП по изобразительному искусству для детей с задержкой психического развития,  реализуемая в 6 классе.</w:t>
      </w:r>
    </w:p>
    <w:p w:rsidR="00CA0A1E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-рабочая программа   логопедических занятий  с учащимися</w:t>
      </w:r>
      <w:r w:rsidR="00B95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1,2 группы, разработанная, исходя из особенностей психофизического развития и индивидуальных возможностей обучающихся на 2016-2017 учебный год.</w:t>
      </w:r>
    </w:p>
    <w:p w:rsidR="00CA0A1E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-рабочая программа   логопедических занятий  с учащимися3 группы, разработанная, исходя из особенностей психофизического развития и индивидуальных возможностей обучающихся на 2016-2017 учебный год.</w:t>
      </w:r>
    </w:p>
    <w:p w:rsidR="00CA0A1E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-рабочая программа   логопедических занятий  с учащимися 4 группы, разработанная, исходя из особенностей психофизического развития и индивидуальных возможностей обучающихся на 2016-2017 учебный год.</w:t>
      </w:r>
    </w:p>
    <w:p w:rsidR="00CA0A1E" w:rsidRPr="00812368" w:rsidRDefault="00CA0A1E" w:rsidP="00CA0A1E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812368">
        <w:rPr>
          <w:rFonts w:ascii="Times New Roman" w:hAnsi="Times New Roman" w:cs="Times New Roman"/>
          <w:b/>
          <w:sz w:val="28"/>
          <w:szCs w:val="28"/>
          <w:u w:val="single"/>
        </w:rPr>
        <w:t>Программы дополнительного образования: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12368">
        <w:rPr>
          <w:rFonts w:ascii="Times New Roman" w:hAnsi="Times New Roman" w:cs="Times New Roman"/>
          <w:b/>
          <w:sz w:val="28"/>
          <w:szCs w:val="28"/>
        </w:rPr>
        <w:t>Техническое направление дополнительного образования: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1.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технической направленности «Оператор ПЭВМ».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2. 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технической направленности «Оператор ПЭВМ» для детей с задержкой психического развития в условиях инклюзивного образования»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3. «Дополнительная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технической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направленности «Творческая артель».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4. «Дополнительная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технической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направленности «Город мастеров»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5.«Дополнительная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технической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направленности «Волшебная нить».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6.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 технической направленности «Волшебная нить» для детей с умственной отсталостью /интеллектуальными нарушениями/.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технической направленности для детей с задержкой  психического развития в условиях инклюзивного образования. «Город Мастеров».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 8. 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технической направленности для детей с задержкой  психического развития в условиях инклюзивного образования «Волшебная нить» 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b/>
          <w:sz w:val="28"/>
          <w:szCs w:val="28"/>
        </w:rPr>
        <w:t>Естественно-научное направление дополнительного образования: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9.</w:t>
      </w:r>
      <w:r w:rsidRPr="00812368">
        <w:t xml:space="preserve"> </w:t>
      </w:r>
      <w:r w:rsidRPr="00812368">
        <w:rPr>
          <w:rFonts w:ascii="Times New Roman" w:hAnsi="Times New Roman" w:cs="Times New Roman"/>
          <w:sz w:val="28"/>
          <w:szCs w:val="28"/>
        </w:rPr>
        <w:t xml:space="preserve"> «Дополнительная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естественно-научной направленности «Огород –круглый год».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10.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естественно-научной направленности «Огород - круглый год» для детей с умственной отсталостью /интеллектуальными нарушениями/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11.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естественно - научной направленности «Огород - круглый год» для детей с задержкой психического развития в условиях инклюзивного образования»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12368">
        <w:rPr>
          <w:rFonts w:ascii="Times New Roman" w:hAnsi="Times New Roman" w:cs="Times New Roman"/>
          <w:b/>
          <w:sz w:val="28"/>
          <w:szCs w:val="28"/>
        </w:rPr>
        <w:t>Художественное направление дополнительного образования: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12. «Дополнительная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художественной направленности «Конферанс и танец».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13.«Адаптированная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программа художественной направленности «Конферанс и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танец»для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детей с умственной отсталостью /интеллектуальными нарушениями»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14. 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художественной направленности «Конферанс и танец» для детей с задержкой психического развития в условиях инклюзивного образования»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15. «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>обще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образовательная программа художественной направленности «Хореография».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lastRenderedPageBreak/>
        <w:t xml:space="preserve">16. 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художественной направленности «Хореография» для детей с задержкой психического развития в условиях инклюзивного образования»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17. «Дополнительная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программа художественной направленности «Вокальное исполнительство».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18. 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художественной направленности «Вокальное исполнительство» для детей с умственной отсталостью /интеллектуальными нарушениями/.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19.</w:t>
      </w:r>
      <w:r w:rsidRPr="00812368">
        <w:t xml:space="preserve"> </w:t>
      </w:r>
      <w:r w:rsidRPr="00812368">
        <w:rPr>
          <w:rFonts w:ascii="Times New Roman" w:hAnsi="Times New Roman" w:cs="Times New Roman"/>
          <w:sz w:val="28"/>
          <w:szCs w:val="28"/>
        </w:rPr>
        <w:t xml:space="preserve">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художественной направленности «Вокальное исполнительство» для детей с задержкой психического развития в условиях инклюзивного образования».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368">
        <w:rPr>
          <w:rFonts w:ascii="Times New Roman" w:hAnsi="Times New Roman" w:cs="Times New Roman"/>
          <w:b/>
          <w:sz w:val="28"/>
          <w:szCs w:val="28"/>
        </w:rPr>
        <w:t>Туриcmко</w:t>
      </w:r>
      <w:proofErr w:type="spellEnd"/>
      <w:r w:rsidRPr="00812368">
        <w:rPr>
          <w:rFonts w:ascii="Times New Roman" w:hAnsi="Times New Roman" w:cs="Times New Roman"/>
          <w:b/>
          <w:sz w:val="28"/>
          <w:szCs w:val="28"/>
        </w:rPr>
        <w:t xml:space="preserve"> - краеведческое направление дополнительного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12368">
        <w:rPr>
          <w:rFonts w:ascii="Times New Roman" w:hAnsi="Times New Roman" w:cs="Times New Roman"/>
          <w:b/>
          <w:sz w:val="28"/>
          <w:szCs w:val="28"/>
        </w:rPr>
        <w:t>образования: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20. «Дополнительная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-краеведческой направленности «Люби и знай свой край».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21. 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-краеведческой направленности «Люби и знай свой край» для детей с умственной отсталостью /интеллектуальными нарушениями/.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22. 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>-краеведческой направленности «Люби и знай свой край» для детей с задержкой психического развития в условиях инклюзивного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12368">
        <w:rPr>
          <w:rFonts w:ascii="Times New Roman" w:hAnsi="Times New Roman" w:cs="Times New Roman"/>
          <w:b/>
          <w:sz w:val="28"/>
          <w:szCs w:val="28"/>
        </w:rPr>
        <w:t>Социально - педагогическое направление дополнительного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12368">
        <w:rPr>
          <w:rFonts w:ascii="Times New Roman" w:hAnsi="Times New Roman" w:cs="Times New Roman"/>
          <w:b/>
          <w:sz w:val="28"/>
          <w:szCs w:val="28"/>
        </w:rPr>
        <w:t>образования: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lastRenderedPageBreak/>
        <w:t xml:space="preserve">23. «Дополнительная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социально- педагогической направленности «Этика и эстетика семейных отношений».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24. 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программа социально - педагогической направленности «Этика и эстетика семейных отношений» для детей с умственной отсталостью /интеллектуальными нарушениями/»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25. 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социально - педагогической направленности «Этика и эстетика семейных отношений» для детей с задержкой психического развития в условиях инклюзивного образования».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26.</w:t>
      </w:r>
      <w:r w:rsidRPr="00812368">
        <w:t xml:space="preserve"> «</w:t>
      </w:r>
      <w:r w:rsidRPr="0081236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социально -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педагогической направленности «Журналистика в школе». 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27. «Адаптированная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>обще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образовательная программа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 «Журналистика в школе» для детей с задержкой психического развития в условиях инклюзивного образования».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28. «Дополнительная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социально- педагогической направленности «Мой выбор».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29.«Адаптированная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социально-педагогической направленности «Мой выбор» для детей с умственной отсталостью /интеллектуальными нарушениями/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30.«Адаптированная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 образовательная программа социально- педагогической направленности «Мой выбор» для детей с задержкой психического развития в условиях инклюзивного образования»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lastRenderedPageBreak/>
        <w:t xml:space="preserve">31. «Дополнительная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социально - педагогической направленности «Общение».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32. «Адоптированная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812368">
        <w:rPr>
          <w:rFonts w:ascii="Times New Roman" w:hAnsi="Times New Roman" w:cs="Times New Roman"/>
          <w:sz w:val="28"/>
          <w:szCs w:val="28"/>
        </w:rPr>
        <w:t>программа социально-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педагогической направленности «Общение» для детей с умственной отсталостью /интеллектуальными нарушениями/»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33. 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социально -педагогической направленности «Общение» для детей с задержкой психического развития в условиях инклюзивного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12368">
        <w:rPr>
          <w:rFonts w:ascii="Times New Roman" w:hAnsi="Times New Roman" w:cs="Times New Roman"/>
          <w:b/>
          <w:sz w:val="28"/>
          <w:szCs w:val="28"/>
        </w:rPr>
        <w:t>Физкультурно- спортивное направление дополнительного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12368">
        <w:rPr>
          <w:rFonts w:ascii="Times New Roman" w:hAnsi="Times New Roman" w:cs="Times New Roman"/>
          <w:b/>
          <w:sz w:val="28"/>
          <w:szCs w:val="28"/>
        </w:rPr>
        <w:t>образования: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34. «Дополнительная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- спортивной направленности «Основы спортивных единоборств».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35. «Адаптированная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- спортивной направленности «Основы спортивных единоборств» » для детей с задержкой психического развития в условиях инклюзивного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36.</w:t>
      </w:r>
      <w:r w:rsidRPr="00812368">
        <w:t xml:space="preserve"> </w:t>
      </w:r>
      <w:r w:rsidRPr="00812368">
        <w:rPr>
          <w:rFonts w:ascii="Times New Roman" w:hAnsi="Times New Roman" w:cs="Times New Roman"/>
          <w:sz w:val="28"/>
          <w:szCs w:val="28"/>
        </w:rPr>
        <w:t xml:space="preserve"> «Дополнительная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- спортивной направленности «Хоккей».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37. «Адаптированная 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«Хоккей» для детей с задержкой психического развития в условиях инклюзивного образования».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 38. «Дополнительная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- спортивной направленности «Хоккей».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lastRenderedPageBreak/>
        <w:t xml:space="preserve">39. «Дополнительная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- спортивной направленности «Хоккей» для детей с задержкой психического развития в условиях инклюзивного образования».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40. «Дополнительная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>образовательная программа физкультурно- спортивной направленности «Волейбол».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41. «Адаптированная дополнительная </w:t>
      </w:r>
      <w:r w:rsidR="00EC0D37"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u программа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- спортивной направленности «Волейбол» для детей с задержкой психического развития в условиях инклюзивного образования».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42.«Дополнительная </w:t>
      </w:r>
      <w:r w:rsidR="00EC0D37"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- спортивной направленности «Футбол».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43.«Адаптированная дополнительная </w:t>
      </w:r>
      <w:r w:rsidR="00EC0D37"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- спортивной направленности «Футбол» для детей с задержкой психического развития в условиях инклюзивного образования».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 xml:space="preserve">44.«Дополнительная </w:t>
      </w:r>
      <w:r w:rsidR="00EC0D37"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- спортивной направленности» «Основы физической подготовки».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45.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«Адаптированная дополнительная </w:t>
      </w:r>
      <w:r w:rsidR="00EC0D37"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- спортивной направленности «Основы физической подготовки» для детей с задержкой психического развития в условиях инклюзивного образования.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46.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«Дополнительная </w:t>
      </w:r>
      <w:r w:rsidR="00EC0D37"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- спортивной направленности «Основы физической подготовки».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t>47.</w:t>
      </w:r>
      <w:r w:rsidRPr="00812368">
        <w:rPr>
          <w:rFonts w:ascii="Times New Roman" w:hAnsi="Times New Roman" w:cs="Times New Roman"/>
          <w:sz w:val="28"/>
          <w:szCs w:val="28"/>
        </w:rPr>
        <w:tab/>
        <w:t xml:space="preserve">«Адаптированная дополнительная </w:t>
      </w:r>
      <w:r w:rsidR="00EC0D37"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- спортивной направленности «Основы физической подготовки» для детей с задержкой психического развития в условиях инклюзивного образования».</w:t>
      </w:r>
    </w:p>
    <w:p w:rsidR="00CA0A1E" w:rsidRPr="00812368" w:rsidRDefault="00CA0A1E" w:rsidP="00CA0A1E">
      <w:pPr>
        <w:ind w:left="360"/>
        <w:rPr>
          <w:rFonts w:ascii="Times New Roman" w:hAnsi="Times New Roman" w:cs="Times New Roman"/>
          <w:sz w:val="28"/>
          <w:szCs w:val="28"/>
        </w:rPr>
      </w:pPr>
      <w:r w:rsidRPr="00812368">
        <w:rPr>
          <w:rFonts w:ascii="Times New Roman" w:hAnsi="Times New Roman" w:cs="Times New Roman"/>
          <w:sz w:val="28"/>
          <w:szCs w:val="28"/>
        </w:rPr>
        <w:lastRenderedPageBreak/>
        <w:t xml:space="preserve">48. «Дополнительная </w:t>
      </w:r>
      <w:r w:rsidR="00EC0D37">
        <w:rPr>
          <w:rFonts w:ascii="Times New Roman" w:hAnsi="Times New Roman" w:cs="Times New Roman"/>
          <w:sz w:val="28"/>
          <w:szCs w:val="28"/>
        </w:rPr>
        <w:t>обще</w:t>
      </w:r>
      <w:r w:rsidRPr="0081236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81236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12368">
        <w:rPr>
          <w:rFonts w:ascii="Times New Roman" w:hAnsi="Times New Roman" w:cs="Times New Roman"/>
          <w:sz w:val="28"/>
          <w:szCs w:val="28"/>
        </w:rPr>
        <w:t xml:space="preserve"> - спортивной направленности «Музыкальная ритмика».</w:t>
      </w:r>
    </w:p>
    <w:p w:rsidR="00CA0A1E" w:rsidRPr="00A402BD" w:rsidRDefault="00CA0A1E" w:rsidP="00A402BD">
      <w:pPr>
        <w:tabs>
          <w:tab w:val="left" w:pos="10065"/>
        </w:tabs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17A" w:rsidRPr="00C5717A" w:rsidRDefault="00A402BD" w:rsidP="00615D7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A402B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264C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C571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717A" w:rsidRPr="00C5717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5717A">
        <w:rPr>
          <w:rFonts w:ascii="Times New Roman" w:eastAsia="Calibri" w:hAnsi="Times New Roman" w:cs="Times New Roman"/>
          <w:b/>
          <w:sz w:val="32"/>
          <w:szCs w:val="32"/>
        </w:rPr>
        <w:t>Деятельность</w:t>
      </w:r>
      <w:r w:rsidR="00C5717A" w:rsidRPr="00C5717A">
        <w:rPr>
          <w:rFonts w:ascii="Times New Roman" w:eastAsia="Calibri" w:hAnsi="Times New Roman" w:cs="Times New Roman"/>
          <w:b/>
          <w:sz w:val="32"/>
          <w:szCs w:val="32"/>
        </w:rPr>
        <w:t xml:space="preserve"> социально-психологической службы</w:t>
      </w:r>
      <w:r w:rsidR="00C5717A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tbl>
      <w:tblPr>
        <w:tblpPr w:leftFromText="180" w:rightFromText="180" w:vertAnchor="text" w:horzAnchor="margin" w:tblpY="9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7300"/>
        <w:gridCol w:w="4540"/>
      </w:tblGrid>
      <w:tr w:rsidR="00615D7C" w:rsidRPr="00615D7C" w:rsidTr="007921C0">
        <w:tc>
          <w:tcPr>
            <w:tcW w:w="2394" w:type="dxa"/>
            <w:vMerge w:val="restart"/>
            <w:shd w:val="clear" w:color="auto" w:fill="auto"/>
          </w:tcPr>
          <w:p w:rsidR="00615D7C" w:rsidRPr="00615D7C" w:rsidRDefault="00615D7C" w:rsidP="00615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spellStart"/>
            <w:r w:rsidRPr="0061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ПМПк</w:t>
            </w:r>
            <w:proofErr w:type="spellEnd"/>
            <w:r w:rsidRPr="00615D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(психолого-медико-педагогической комиссии)</w:t>
            </w:r>
          </w:p>
        </w:tc>
        <w:tc>
          <w:tcPr>
            <w:tcW w:w="7779" w:type="dxa"/>
            <w:shd w:val="clear" w:color="auto" w:fill="auto"/>
          </w:tcPr>
          <w:p w:rsidR="00615D7C" w:rsidRPr="00615D7C" w:rsidRDefault="00615D7C" w:rsidP="00615D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Заседания </w:t>
            </w:r>
            <w:proofErr w:type="spellStart"/>
            <w:r w:rsidRPr="00615D7C">
              <w:rPr>
                <w:rFonts w:ascii="Times New Roman" w:eastAsia="Calibri" w:hAnsi="Times New Roman" w:cs="Times New Roman"/>
                <w:sz w:val="28"/>
                <w:szCs w:val="28"/>
              </w:rPr>
              <w:t>ПМПк</w:t>
            </w:r>
            <w:proofErr w:type="spellEnd"/>
          </w:p>
          <w:p w:rsidR="00615D7C" w:rsidRPr="00615D7C" w:rsidRDefault="00615D7C" w:rsidP="00615D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15D7C" w:rsidRPr="00615D7C" w:rsidRDefault="00226548" w:rsidP="00615D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615D7C" w:rsidRPr="00615D7C" w:rsidTr="007921C0">
        <w:tc>
          <w:tcPr>
            <w:tcW w:w="2394" w:type="dxa"/>
            <w:vMerge/>
            <w:shd w:val="clear" w:color="auto" w:fill="auto"/>
          </w:tcPr>
          <w:p w:rsidR="00615D7C" w:rsidRPr="00615D7C" w:rsidRDefault="00615D7C" w:rsidP="00615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9" w:type="dxa"/>
            <w:shd w:val="clear" w:color="auto" w:fill="auto"/>
          </w:tcPr>
          <w:p w:rsidR="00615D7C" w:rsidRPr="00615D7C" w:rsidRDefault="00615D7C" w:rsidP="00615D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D7C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Рассмотрены дела воспитанников</w:t>
            </w:r>
          </w:p>
        </w:tc>
        <w:tc>
          <w:tcPr>
            <w:tcW w:w="4819" w:type="dxa"/>
            <w:shd w:val="clear" w:color="auto" w:fill="auto"/>
          </w:tcPr>
          <w:p w:rsidR="00615D7C" w:rsidRPr="00615D7C" w:rsidRDefault="00226548" w:rsidP="00615D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</w:p>
        </w:tc>
      </w:tr>
      <w:tr w:rsidR="00615D7C" w:rsidRPr="00615D7C" w:rsidTr="007921C0">
        <w:tc>
          <w:tcPr>
            <w:tcW w:w="2394" w:type="dxa"/>
            <w:vMerge/>
            <w:shd w:val="clear" w:color="auto" w:fill="auto"/>
          </w:tcPr>
          <w:p w:rsidR="00615D7C" w:rsidRPr="00615D7C" w:rsidRDefault="00615D7C" w:rsidP="00615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9" w:type="dxa"/>
            <w:shd w:val="clear" w:color="auto" w:fill="auto"/>
          </w:tcPr>
          <w:p w:rsidR="00615D7C" w:rsidRPr="00615D7C" w:rsidRDefault="00615D7C" w:rsidP="00615D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D7C">
              <w:rPr>
                <w:rFonts w:ascii="Times New Roman" w:eastAsia="Calibri" w:hAnsi="Times New Roman" w:cs="Times New Roman"/>
                <w:sz w:val="28"/>
                <w:szCs w:val="28"/>
              </w:rPr>
              <w:t>Подведены итоги уровня формирования у воспитанников ключевых компетенций за год.</w:t>
            </w:r>
          </w:p>
        </w:tc>
        <w:tc>
          <w:tcPr>
            <w:tcW w:w="4819" w:type="dxa"/>
            <w:shd w:val="clear" w:color="auto" w:fill="auto"/>
          </w:tcPr>
          <w:p w:rsidR="00615D7C" w:rsidRPr="00615D7C" w:rsidRDefault="00226548" w:rsidP="00615D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</w:p>
        </w:tc>
      </w:tr>
      <w:tr w:rsidR="00615D7C" w:rsidRPr="00615D7C" w:rsidTr="007921C0">
        <w:tc>
          <w:tcPr>
            <w:tcW w:w="2394" w:type="dxa"/>
            <w:vMerge/>
            <w:shd w:val="clear" w:color="auto" w:fill="auto"/>
          </w:tcPr>
          <w:p w:rsidR="00615D7C" w:rsidRPr="00615D7C" w:rsidRDefault="00615D7C" w:rsidP="00615D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9" w:type="dxa"/>
            <w:shd w:val="clear" w:color="auto" w:fill="auto"/>
          </w:tcPr>
          <w:p w:rsidR="00615D7C" w:rsidRPr="00615D7C" w:rsidRDefault="00615D7C" w:rsidP="00615D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D7C">
              <w:rPr>
                <w:rFonts w:ascii="Times New Roman" w:eastAsia="Calibri" w:hAnsi="Times New Roman" w:cs="Times New Roman"/>
                <w:sz w:val="28"/>
                <w:szCs w:val="28"/>
              </w:rPr>
              <w:t>Обобщены сведения по отделениям</w:t>
            </w:r>
          </w:p>
        </w:tc>
        <w:tc>
          <w:tcPr>
            <w:tcW w:w="4819" w:type="dxa"/>
            <w:shd w:val="clear" w:color="auto" w:fill="auto"/>
          </w:tcPr>
          <w:p w:rsidR="00615D7C" w:rsidRPr="00615D7C" w:rsidRDefault="00226548" w:rsidP="00615D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отделений</w:t>
            </w:r>
          </w:p>
        </w:tc>
      </w:tr>
    </w:tbl>
    <w:p w:rsidR="00615D7C" w:rsidRDefault="00615D7C" w:rsidP="00226548">
      <w:pPr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6548" w:rsidRDefault="00226548" w:rsidP="002872B4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1496" w:rsidRPr="00F71496" w:rsidRDefault="00F71496" w:rsidP="00F7149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1496">
        <w:rPr>
          <w:rFonts w:ascii="Times New Roman" w:eastAsia="Calibri" w:hAnsi="Times New Roman" w:cs="Times New Roman"/>
          <w:b/>
          <w:sz w:val="32"/>
          <w:szCs w:val="32"/>
        </w:rPr>
        <w:t>7.</w:t>
      </w:r>
      <w:r w:rsidRPr="00F71496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Информация о поступлении финансовых и материальных средств и об их расходовании по итогам финансового года.</w:t>
      </w:r>
    </w:p>
    <w:p w:rsidR="00F71496" w:rsidRPr="00F71496" w:rsidRDefault="00F71496" w:rsidP="00F714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496">
        <w:rPr>
          <w:rFonts w:ascii="Times New Roman" w:eastAsia="Calibri" w:hAnsi="Times New Roman" w:cs="Times New Roman"/>
          <w:sz w:val="28"/>
          <w:szCs w:val="28"/>
        </w:rPr>
        <w:t xml:space="preserve">субсидии на выполнение государственного задания в отчетном году составило:  </w:t>
      </w:r>
      <w:r w:rsidRPr="00F71496">
        <w:rPr>
          <w:rFonts w:ascii="Times New Roman" w:eastAsia="Calibri" w:hAnsi="Times New Roman" w:cs="Times New Roman"/>
          <w:sz w:val="24"/>
          <w:szCs w:val="24"/>
        </w:rPr>
        <w:t>90 222,5 тыс. руб.</w:t>
      </w:r>
    </w:p>
    <w:p w:rsidR="00F71496" w:rsidRPr="00F71496" w:rsidRDefault="00F71496" w:rsidP="00F714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496">
        <w:rPr>
          <w:rFonts w:ascii="Times New Roman" w:eastAsia="Calibri" w:hAnsi="Times New Roman" w:cs="Times New Roman"/>
          <w:sz w:val="28"/>
          <w:szCs w:val="28"/>
        </w:rPr>
        <w:t>целевой субсидии: 1642,5 тыс. руб.</w:t>
      </w:r>
    </w:p>
    <w:p w:rsidR="00F71496" w:rsidRPr="00F71496" w:rsidRDefault="00F71496" w:rsidP="00F714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496">
        <w:rPr>
          <w:rFonts w:ascii="Times New Roman" w:eastAsia="Calibri" w:hAnsi="Times New Roman" w:cs="Times New Roman"/>
          <w:sz w:val="28"/>
          <w:szCs w:val="28"/>
        </w:rPr>
        <w:t xml:space="preserve">поступления от приносящей доход деятельности: </w:t>
      </w:r>
      <w:r w:rsidRPr="00F71496">
        <w:rPr>
          <w:rFonts w:ascii="Times New Roman" w:eastAsia="Calibri" w:hAnsi="Times New Roman" w:cs="Times New Roman"/>
          <w:sz w:val="24"/>
          <w:szCs w:val="24"/>
        </w:rPr>
        <w:t>1 842,2 тыс. руб.</w:t>
      </w:r>
    </w:p>
    <w:p w:rsidR="00F71496" w:rsidRPr="00F71496" w:rsidRDefault="00F71496" w:rsidP="001659F6">
      <w:pPr>
        <w:tabs>
          <w:tab w:val="num" w:pos="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71496">
        <w:rPr>
          <w:rFonts w:ascii="Times New Roman" w:eastAsia="Calibri" w:hAnsi="Times New Roman" w:cs="Times New Roman"/>
          <w:b/>
          <w:sz w:val="28"/>
          <w:szCs w:val="28"/>
        </w:rPr>
        <w:t>8. Данные о материально- техническом обеспечении образовательной деятельности.</w:t>
      </w:r>
    </w:p>
    <w:p w:rsidR="00F71496" w:rsidRPr="00F71496" w:rsidRDefault="00F71496" w:rsidP="00F714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496">
        <w:rPr>
          <w:rFonts w:ascii="Times New Roman" w:eastAsia="Calibri" w:hAnsi="Times New Roman" w:cs="Times New Roman"/>
          <w:sz w:val="28"/>
          <w:szCs w:val="28"/>
        </w:rPr>
        <w:t>8.1.Земельные и имущественные ресурсы:</w:t>
      </w:r>
    </w:p>
    <w:tbl>
      <w:tblPr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36"/>
        <w:gridCol w:w="1010"/>
        <w:gridCol w:w="567"/>
        <w:gridCol w:w="5103"/>
        <w:gridCol w:w="1472"/>
      </w:tblGrid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находящаяся в ведении учреждения с указание назначения</w:t>
            </w: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Здания, находящиеся в ведении учреждения с указанием назначения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участок. Земли населенных пунктов. Разрешенное использование: размещение объектов </w:t>
            </w: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31252</w:t>
            </w: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Здание школы (учебное)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1628,7</w:t>
            </w:r>
          </w:p>
        </w:tc>
      </w:tr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участок. Земли населенных пунктов. Разрешенное использование: размещение станции перекачки</w:t>
            </w: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Здание общежития на 150 мест (жилое)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1006,1</w:t>
            </w:r>
          </w:p>
        </w:tc>
      </w:tr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участок. Земли поселений. Разрешенное использование: склад.</w:t>
            </w: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Здание общежития на 270 мест (жилое)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1445</w:t>
            </w:r>
          </w:p>
        </w:tc>
      </w:tr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участок. Земли поселений. Разрешенное использование: склад.</w:t>
            </w: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Здание производственного корпуса (Производственное)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2603,1</w:t>
            </w:r>
          </w:p>
        </w:tc>
      </w:tr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Здание учебного корпуса (учебное)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902,7</w:t>
            </w:r>
          </w:p>
        </w:tc>
      </w:tr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Здание общественно-бытового корпуса (учебное)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2032,8</w:t>
            </w:r>
          </w:p>
        </w:tc>
      </w:tr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Здание вахты (специальное)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71,2</w:t>
            </w:r>
          </w:p>
        </w:tc>
      </w:tr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Здание бани (коммунально-бытовое)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205,3</w:t>
            </w:r>
          </w:p>
        </w:tc>
      </w:tr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Здание гаража (гараж)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309,7</w:t>
            </w:r>
          </w:p>
        </w:tc>
      </w:tr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Здание штаба (административное)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171,5</w:t>
            </w:r>
          </w:p>
        </w:tc>
      </w:tr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административного здания (административное)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279,6</w:t>
            </w:r>
          </w:p>
        </w:tc>
      </w:tr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Здание трансформаторной подстанции (производственное)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35,4</w:t>
            </w:r>
          </w:p>
        </w:tc>
      </w:tr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Здание овощехранилища (материально-техническое снабжение и сбыт)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398,9</w:t>
            </w:r>
          </w:p>
        </w:tc>
      </w:tr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Здание материального склада №1 (материально-техническое снабжение и сбыт)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218,6</w:t>
            </w:r>
          </w:p>
        </w:tc>
      </w:tr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Здание материального склада (коммунально-</w:t>
            </w: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бытовое)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614,2</w:t>
            </w:r>
          </w:p>
        </w:tc>
      </w:tr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Инженерные сооружения (инженерные сети)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</w:tr>
      <w:tr w:rsidR="00F71496" w:rsidRPr="00F71496" w:rsidTr="007921C0">
        <w:tc>
          <w:tcPr>
            <w:tcW w:w="675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Сооружение забор вокруг зоны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Линейный объект</w:t>
            </w:r>
          </w:p>
        </w:tc>
      </w:tr>
      <w:tr w:rsidR="00F71496" w:rsidRPr="00F71496" w:rsidTr="007921C0">
        <w:tc>
          <w:tcPr>
            <w:tcW w:w="6611" w:type="dxa"/>
            <w:gridSpan w:val="2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11939,2</w:t>
            </w:r>
          </w:p>
        </w:tc>
      </w:tr>
      <w:tr w:rsidR="00F71496" w:rsidRPr="00F71496" w:rsidTr="007921C0">
        <w:tc>
          <w:tcPr>
            <w:tcW w:w="6611" w:type="dxa"/>
            <w:gridSpan w:val="2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F71496" w:rsidRPr="00F71496" w:rsidRDefault="00F71496" w:rsidP="00F7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1496" w:rsidRPr="00F71496" w:rsidRDefault="00F71496" w:rsidP="00F7149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71496" w:rsidRPr="00F71496" w:rsidRDefault="00F71496" w:rsidP="00F7149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71496" w:rsidRPr="00F71496" w:rsidRDefault="00F71496" w:rsidP="00F71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1496">
        <w:rPr>
          <w:rFonts w:ascii="Times New Roman" w:eastAsia="Calibri" w:hAnsi="Times New Roman" w:cs="Times New Roman"/>
          <w:sz w:val="28"/>
          <w:szCs w:val="28"/>
        </w:rPr>
        <w:t>8.2.Наличие в образовательном учреждении (ед.):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8"/>
        <w:gridCol w:w="5201"/>
      </w:tblGrid>
      <w:tr w:rsidR="00F71496" w:rsidRPr="00F71496" w:rsidTr="00B95337">
        <w:tc>
          <w:tcPr>
            <w:tcW w:w="9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зданий и сооружений (</w:t>
            </w:r>
            <w:proofErr w:type="spellStart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всех помещений (м')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0" w:line="330" w:lineRule="atLeast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  <w:t>11939,2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кабинетов (включая учебные кабинеты и лаборатории) (</w:t>
            </w:r>
            <w:proofErr w:type="spellStart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B95337" w:rsidRDefault="00B95337" w:rsidP="00F71496">
            <w:pPr>
              <w:spacing w:after="150" w:line="33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16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кабинетов </w:t>
            </w:r>
            <w:proofErr w:type="spellStart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профтехцикла</w:t>
            </w:r>
            <w:proofErr w:type="spellEnd"/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B95337" w:rsidP="00F71496">
            <w:pPr>
              <w:spacing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мастерских (</w:t>
            </w:r>
            <w:proofErr w:type="spellStart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B95337" w:rsidRDefault="00B95337" w:rsidP="00F71496">
            <w:pPr>
              <w:spacing w:after="150" w:line="33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12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мест (место)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B95337" w:rsidRDefault="00B95337" w:rsidP="00F71496">
            <w:pPr>
              <w:spacing w:after="150" w:line="33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110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образовательном учреждении здравпункта (</w:t>
            </w:r>
            <w:proofErr w:type="spellStart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  <w:t>1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Стоматологического кабинета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  <w:t>1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Физиокабинета</w:t>
            </w:r>
            <w:proofErr w:type="spellEnd"/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  <w:t>1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учреждение спортивный  зал (да, нет)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 ли учреждение </w:t>
            </w:r>
            <w:proofErr w:type="spellStart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спортплащадки</w:t>
            </w:r>
            <w:proofErr w:type="spellEnd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да,нет</w:t>
            </w:r>
            <w:proofErr w:type="spellEnd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учреждение плавательный бассейн (да, нет)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Имеет ли учреждение актовый или лекционный зал (да, нет)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актовый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учреждение музей (да, нет)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 на праве постоянно (бессрочного) пользования (</w:t>
            </w:r>
            <w:proofErr w:type="spellStart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да,нет</w:t>
            </w:r>
            <w:proofErr w:type="spellEnd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земельного участка (при отсутствии участка поставить "0") (</w:t>
            </w:r>
            <w:proofErr w:type="spellStart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32004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столовая или буфет с горячим питанием (да, нет)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1-столовая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посадочных мест в столовых, буфетах - всего (мест)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F7149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55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кабинетов основ информатики и вычислительной техники (</w:t>
            </w:r>
            <w:proofErr w:type="spellStart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B95337" w:rsidRDefault="00B95337" w:rsidP="00F71496">
            <w:pPr>
              <w:spacing w:after="150" w:line="33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рабочих мест с ЭВМ (мест)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B95337" w:rsidRDefault="00B95337" w:rsidP="00F71496">
            <w:pPr>
              <w:spacing w:after="150" w:line="33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15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 (</w:t>
            </w:r>
            <w:proofErr w:type="spellStart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9229F5" w:rsidRDefault="009229F5" w:rsidP="00F71496">
            <w:pPr>
              <w:spacing w:after="150" w:line="33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88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приобретенных за последний год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9229F5" w:rsidRDefault="009229F5" w:rsidP="00F71496">
            <w:pPr>
              <w:spacing w:after="150" w:line="33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в учебных целях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9229F5" w:rsidRDefault="009229F5" w:rsidP="00F71496">
            <w:pPr>
              <w:spacing w:after="150" w:line="33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46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Подключено ли учреждение к сети Интернет (да, нет)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9229F5" w:rsidRDefault="009229F5" w:rsidP="00F71496">
            <w:pPr>
              <w:spacing w:after="150" w:line="33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да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ЭВМ, подключенных к сети Интернет (</w:t>
            </w:r>
            <w:proofErr w:type="spellStart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9229F5" w:rsidRDefault="009229F5" w:rsidP="00F71496">
            <w:pPr>
              <w:spacing w:after="150" w:line="33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17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используются в учебных целях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9229F5" w:rsidRDefault="009229F5" w:rsidP="00F71496">
            <w:pPr>
              <w:spacing w:after="150" w:line="33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мультимедийных проекторов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9229F5" w:rsidRDefault="009229F5" w:rsidP="00F71496">
            <w:pPr>
              <w:spacing w:after="150" w:line="33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17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интерактивных досок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учреждение адрес электронной почты (да, нет)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F7149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Да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учреждение собственный сайт в сети Интернет (да, нет)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F7149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Да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 ли учреждение локальные сети (да, нет), кол-во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F7149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Да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учреждение электронную библиотеку (да, нет)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Нет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учреждение пожарную сигнализацию (да, нет)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F7149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Да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дежурных по режиму (при отсутствии охраны поставить "0м) (чел)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1B364D" w:rsidRDefault="001B364D" w:rsidP="00F71496">
            <w:pPr>
              <w:spacing w:after="150" w:line="33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25 дежурных по режиму + 2 сторожа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учреждение системы видеонаблюдения (да, нет)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F7149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Да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учреждение «тревожную кнопку» (да, нет)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F7149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Да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учреждение условия для беспрепятственного доступа инвалидов (да, нет)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Нет</w:t>
            </w:r>
          </w:p>
        </w:tc>
      </w:tr>
      <w:tr w:rsidR="00F71496" w:rsidRPr="00F71496" w:rsidTr="00B95337">
        <w:tc>
          <w:tcPr>
            <w:tcW w:w="9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6" w:rsidRPr="00F71496" w:rsidRDefault="00F71496" w:rsidP="00F71496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F7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учреждение на сайте нормативно закрепленный перечень сведений о своей деятельности (да, нет)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6" w:rsidRPr="00F71496" w:rsidRDefault="00F71496" w:rsidP="00F71496">
            <w:pPr>
              <w:spacing w:after="150" w:line="330" w:lineRule="atLeas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F7149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да</w:t>
            </w:r>
          </w:p>
        </w:tc>
      </w:tr>
    </w:tbl>
    <w:p w:rsidR="00615D7C" w:rsidRPr="00615D7C" w:rsidRDefault="00615D7C" w:rsidP="00615D7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15D7C" w:rsidRPr="00615D7C" w:rsidRDefault="00615D7C" w:rsidP="00615D7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15D7C" w:rsidRPr="00615D7C" w:rsidRDefault="00615D7C" w:rsidP="00615D7C">
      <w:pPr>
        <w:spacing w:after="150" w:line="330" w:lineRule="atLeast"/>
        <w:rPr>
          <w:rFonts w:ascii="sourcesanspro" w:eastAsia="Times New Roman" w:hAnsi="sourcesanspro" w:cs="Arial"/>
          <w:sz w:val="28"/>
          <w:szCs w:val="28"/>
          <w:lang w:eastAsia="ru-RU"/>
        </w:rPr>
      </w:pPr>
      <w:r w:rsidRPr="0061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 Библиотечно-информационные ресурсы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  <w:gridCol w:w="5238"/>
      </w:tblGrid>
      <w:tr w:rsidR="00615D7C" w:rsidRPr="00615D7C" w:rsidTr="005E6CAF">
        <w:tc>
          <w:tcPr>
            <w:tcW w:w="8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C" w:rsidRPr="00615D7C" w:rsidRDefault="00615D7C" w:rsidP="00615D7C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615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7C" w:rsidRPr="00615D7C" w:rsidRDefault="00615D7C" w:rsidP="00615D7C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</w:p>
        </w:tc>
      </w:tr>
      <w:tr w:rsidR="00615D7C" w:rsidRPr="00615D7C" w:rsidTr="005E6CAF"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C" w:rsidRPr="00615D7C" w:rsidRDefault="00615D7C" w:rsidP="00615D7C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61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посадочных мест в библиотеке 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7C" w:rsidRPr="001B364D" w:rsidRDefault="001B364D" w:rsidP="00615D7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16</w:t>
            </w:r>
          </w:p>
        </w:tc>
      </w:tr>
      <w:tr w:rsidR="00615D7C" w:rsidRPr="00615D7C" w:rsidTr="005E6CAF"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C" w:rsidRPr="00615D7C" w:rsidRDefault="00615D7C" w:rsidP="00615D7C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61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мест, оснащенных компьютером 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7C" w:rsidRPr="001B364D" w:rsidRDefault="001B364D" w:rsidP="00615D7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615D7C" w:rsidRPr="00615D7C" w:rsidTr="005E6CAF"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C" w:rsidRPr="00615D7C" w:rsidRDefault="00615D7C" w:rsidP="00615D7C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61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фонд школьной библиотеки</w:t>
            </w:r>
            <w:r w:rsidRPr="00615D7C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61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(кол. томов) 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4D" w:rsidRPr="001B364D" w:rsidRDefault="001B364D" w:rsidP="00615D7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1B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Художественной-7196</w:t>
            </w:r>
          </w:p>
        </w:tc>
      </w:tr>
      <w:tr w:rsidR="00615D7C" w:rsidRPr="00615D7C" w:rsidTr="005E6CAF"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AF" w:rsidRDefault="00615D7C" w:rsidP="0061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учебники и учебная литература</w:t>
            </w:r>
            <w:r w:rsidR="005E6CAF" w:rsidRPr="0061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5D7C" w:rsidRPr="00615D7C" w:rsidRDefault="005E6CAF" w:rsidP="0061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методическая литература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AF" w:rsidRPr="001B364D" w:rsidRDefault="005E6CAF" w:rsidP="005E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</w:t>
            </w:r>
            <w:r w:rsidRPr="001B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одической-3805</w:t>
            </w:r>
          </w:p>
          <w:p w:rsidR="005E6CAF" w:rsidRPr="001B364D" w:rsidRDefault="005E6CAF" w:rsidP="005E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Производственной-1804,</w:t>
            </w:r>
          </w:p>
          <w:p w:rsidR="00615D7C" w:rsidRPr="00615D7C" w:rsidRDefault="00615D7C" w:rsidP="00615D7C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</w:p>
        </w:tc>
      </w:tr>
      <w:tr w:rsidR="00615D7C" w:rsidRPr="00615D7C" w:rsidTr="005E6CAF"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C" w:rsidRPr="00615D7C" w:rsidRDefault="00615D7C" w:rsidP="00615D7C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61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учебных изданий, рекомендованных федеральным органом управления образованием, в библиотечном фонде (%)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7C" w:rsidRPr="005E6CAF" w:rsidRDefault="005E6CAF" w:rsidP="00615D7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100%</w:t>
            </w:r>
          </w:p>
        </w:tc>
      </w:tr>
      <w:tr w:rsidR="00615D7C" w:rsidRPr="00615D7C" w:rsidTr="005E6CAF"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C" w:rsidRPr="00615D7C" w:rsidRDefault="00615D7C" w:rsidP="00615D7C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61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мультимедийных пособий, шт. 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7C" w:rsidRPr="005E6CAF" w:rsidRDefault="005E6CAF" w:rsidP="00615D7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</w:tr>
      <w:tr w:rsidR="00615D7C" w:rsidRPr="00615D7C" w:rsidTr="005E6CAF">
        <w:tc>
          <w:tcPr>
            <w:tcW w:w="8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7C" w:rsidRPr="00615D7C" w:rsidRDefault="00615D7C" w:rsidP="00615D7C">
            <w:pPr>
              <w:spacing w:after="0" w:line="240" w:lineRule="auto"/>
              <w:rPr>
                <w:rFonts w:ascii="sourcesanspro" w:eastAsia="Times New Roman" w:hAnsi="sourcesanspro" w:cs="Arial"/>
                <w:sz w:val="24"/>
                <w:szCs w:val="24"/>
                <w:lang w:eastAsia="ru-RU"/>
              </w:rPr>
            </w:pPr>
            <w:r w:rsidRPr="00615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 на магнитных носителях (фонд аудио-и видео кассет), шт. 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7C" w:rsidRPr="005E6CAF" w:rsidRDefault="005E6CAF" w:rsidP="00615D7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</w:tr>
    </w:tbl>
    <w:p w:rsidR="00615D7C" w:rsidRPr="00615D7C" w:rsidRDefault="00615D7C" w:rsidP="00615D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5D7C" w:rsidRDefault="00615D7C" w:rsidP="0034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D7C" w:rsidRDefault="00615D7C" w:rsidP="0034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615D7C" w:rsidSect="009D3882">
      <w:pgSz w:w="16838" w:h="11906" w:orient="landscape"/>
      <w:pgMar w:top="127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4E" w:rsidRDefault="00F2614E" w:rsidP="004C5036">
      <w:pPr>
        <w:spacing w:after="0" w:line="240" w:lineRule="auto"/>
      </w:pPr>
      <w:r>
        <w:separator/>
      </w:r>
    </w:p>
  </w:endnote>
  <w:endnote w:type="continuationSeparator" w:id="0">
    <w:p w:rsidR="00F2614E" w:rsidRDefault="00F2614E" w:rsidP="004C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ourcesans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283808"/>
      <w:docPartObj>
        <w:docPartGallery w:val="Page Numbers (Bottom of Page)"/>
        <w:docPartUnique/>
      </w:docPartObj>
    </w:sdtPr>
    <w:sdtEndPr/>
    <w:sdtContent>
      <w:p w:rsidR="009D1119" w:rsidRDefault="009D11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7B2">
          <w:rPr>
            <w:noProof/>
          </w:rPr>
          <w:t>1</w:t>
        </w:r>
        <w:r>
          <w:fldChar w:fldCharType="end"/>
        </w:r>
      </w:p>
    </w:sdtContent>
  </w:sdt>
  <w:p w:rsidR="009D1119" w:rsidRDefault="009D11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4E" w:rsidRDefault="00F2614E" w:rsidP="004C5036">
      <w:pPr>
        <w:spacing w:after="0" w:line="240" w:lineRule="auto"/>
      </w:pPr>
      <w:r>
        <w:separator/>
      </w:r>
    </w:p>
  </w:footnote>
  <w:footnote w:type="continuationSeparator" w:id="0">
    <w:p w:rsidR="00F2614E" w:rsidRDefault="00F2614E" w:rsidP="004C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8EF7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8B549094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8137405"/>
    <w:multiLevelType w:val="singleLevel"/>
    <w:tmpl w:val="B2F29C92"/>
    <w:lvl w:ilvl="0">
      <w:start w:val="8"/>
      <w:numFmt w:val="decimal"/>
      <w:lvlText w:val="1.%1."/>
      <w:legacy w:legacy="1" w:legacySpace="0" w:legacyIndent="29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095F3B7E"/>
    <w:multiLevelType w:val="singleLevel"/>
    <w:tmpl w:val="AC78E3DC"/>
    <w:lvl w:ilvl="0">
      <w:start w:val="3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21018DE"/>
    <w:multiLevelType w:val="multilevel"/>
    <w:tmpl w:val="4308E4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14EC4447"/>
    <w:multiLevelType w:val="hybridMultilevel"/>
    <w:tmpl w:val="0960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620D3"/>
    <w:multiLevelType w:val="singleLevel"/>
    <w:tmpl w:val="0218991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20186E6B"/>
    <w:multiLevelType w:val="singleLevel"/>
    <w:tmpl w:val="9EE410F0"/>
    <w:lvl w:ilvl="0">
      <w:start w:val="3"/>
      <w:numFmt w:val="decimal"/>
      <w:lvlText w:val="2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230D6D56"/>
    <w:multiLevelType w:val="singleLevel"/>
    <w:tmpl w:val="14FA0A8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26E55A2A"/>
    <w:multiLevelType w:val="hybridMultilevel"/>
    <w:tmpl w:val="35AE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A2967"/>
    <w:multiLevelType w:val="singleLevel"/>
    <w:tmpl w:val="14FA0A8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2CCE14B4"/>
    <w:multiLevelType w:val="multilevel"/>
    <w:tmpl w:val="F57E6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3332E0"/>
    <w:multiLevelType w:val="hybridMultilevel"/>
    <w:tmpl w:val="E2B2665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8">
    <w:nsid w:val="2E897457"/>
    <w:multiLevelType w:val="hybridMultilevel"/>
    <w:tmpl w:val="7A08EEB6"/>
    <w:lvl w:ilvl="0" w:tplc="15D4DC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2F3C41FD"/>
    <w:multiLevelType w:val="hybridMultilevel"/>
    <w:tmpl w:val="C59EFB9E"/>
    <w:lvl w:ilvl="0" w:tplc="4A5AB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F05A73"/>
    <w:multiLevelType w:val="hybridMultilevel"/>
    <w:tmpl w:val="2FF6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0916B9"/>
    <w:multiLevelType w:val="hybridMultilevel"/>
    <w:tmpl w:val="EBC6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D712C"/>
    <w:multiLevelType w:val="hybridMultilevel"/>
    <w:tmpl w:val="2FF6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95B3E"/>
    <w:multiLevelType w:val="hybridMultilevel"/>
    <w:tmpl w:val="37229806"/>
    <w:lvl w:ilvl="0" w:tplc="66729302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0485EC8"/>
    <w:multiLevelType w:val="hybridMultilevel"/>
    <w:tmpl w:val="2FF6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F43A4"/>
    <w:multiLevelType w:val="hybridMultilevel"/>
    <w:tmpl w:val="B764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9261E"/>
    <w:multiLevelType w:val="hybridMultilevel"/>
    <w:tmpl w:val="0AEE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A033C"/>
    <w:multiLevelType w:val="multilevel"/>
    <w:tmpl w:val="8EE2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  <w:szCs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  <w:szCs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  <w:szCs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  <w:szCs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0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64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8957E2"/>
    <w:multiLevelType w:val="hybridMultilevel"/>
    <w:tmpl w:val="D3B8D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E9428B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BA0DE5"/>
    <w:multiLevelType w:val="hybridMultilevel"/>
    <w:tmpl w:val="B61E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57F0F"/>
    <w:multiLevelType w:val="hybridMultilevel"/>
    <w:tmpl w:val="9F50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51443"/>
    <w:multiLevelType w:val="hybridMultilevel"/>
    <w:tmpl w:val="4D82DC2C"/>
    <w:lvl w:ilvl="0" w:tplc="675458C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>
    <w:nsid w:val="63CC4973"/>
    <w:multiLevelType w:val="singleLevel"/>
    <w:tmpl w:val="0218991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>
    <w:nsid w:val="6FF9038B"/>
    <w:multiLevelType w:val="hybridMultilevel"/>
    <w:tmpl w:val="2FF6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55CE2"/>
    <w:multiLevelType w:val="hybridMultilevel"/>
    <w:tmpl w:val="4786648E"/>
    <w:lvl w:ilvl="0" w:tplc="F2D810A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B47651"/>
    <w:multiLevelType w:val="hybridMultilevel"/>
    <w:tmpl w:val="BF98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96D8B"/>
    <w:multiLevelType w:val="hybridMultilevel"/>
    <w:tmpl w:val="06A2EB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9D74F0"/>
    <w:multiLevelType w:val="singleLevel"/>
    <w:tmpl w:val="C76E4026"/>
    <w:lvl w:ilvl="0">
      <w:start w:val="14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36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9"/>
  </w:num>
  <w:num w:numId="6">
    <w:abstractNumId w:val="20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5"/>
  </w:num>
  <w:num w:numId="12">
    <w:abstractNumId w:val="43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8"/>
  </w:num>
  <w:num w:numId="17">
    <w:abstractNumId w:val="37"/>
  </w:num>
  <w:num w:numId="18">
    <w:abstractNumId w:val="11"/>
  </w:num>
  <w:num w:numId="19">
    <w:abstractNumId w:val="15"/>
  </w:num>
  <w:num w:numId="20">
    <w:abstractNumId w:val="13"/>
  </w:num>
  <w:num w:numId="21">
    <w:abstractNumId w:val="25"/>
  </w:num>
  <w:num w:numId="22">
    <w:abstractNumId w:val="4"/>
  </w:num>
  <w:num w:numId="23">
    <w:abstractNumId w:val="18"/>
  </w:num>
  <w:num w:numId="24">
    <w:abstractNumId w:val="3"/>
  </w:num>
  <w:num w:numId="25">
    <w:abstractNumId w:val="3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0"/>
  </w:num>
  <w:num w:numId="30">
    <w:abstractNumId w:val="22"/>
  </w:num>
  <w:num w:numId="31">
    <w:abstractNumId w:val="14"/>
  </w:num>
  <w:num w:numId="32">
    <w:abstractNumId w:val="33"/>
  </w:num>
  <w:num w:numId="3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5"/>
  </w:num>
  <w:num w:numId="36">
    <w:abstractNumId w:val="1"/>
  </w:num>
  <w:num w:numId="37">
    <w:abstractNumId w:val="2"/>
  </w:num>
  <w:num w:numId="38">
    <w:abstractNumId w:val="24"/>
  </w:num>
  <w:num w:numId="39">
    <w:abstractNumId w:val="3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40"/>
  </w:num>
  <w:num w:numId="43">
    <w:abstractNumId w:val="23"/>
  </w:num>
  <w:num w:numId="44">
    <w:abstractNumId w:val="41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AF"/>
    <w:rsid w:val="000242D3"/>
    <w:rsid w:val="0003047E"/>
    <w:rsid w:val="00034BBD"/>
    <w:rsid w:val="00037F6F"/>
    <w:rsid w:val="000428C4"/>
    <w:rsid w:val="00053A98"/>
    <w:rsid w:val="00055117"/>
    <w:rsid w:val="00060748"/>
    <w:rsid w:val="00063036"/>
    <w:rsid w:val="0006470B"/>
    <w:rsid w:val="00066AEA"/>
    <w:rsid w:val="0007241D"/>
    <w:rsid w:val="000746F8"/>
    <w:rsid w:val="0007654D"/>
    <w:rsid w:val="00076647"/>
    <w:rsid w:val="00080A30"/>
    <w:rsid w:val="000824D8"/>
    <w:rsid w:val="0009232F"/>
    <w:rsid w:val="000B156A"/>
    <w:rsid w:val="000B35F9"/>
    <w:rsid w:val="000D383C"/>
    <w:rsid w:val="0011289D"/>
    <w:rsid w:val="00112A01"/>
    <w:rsid w:val="00123DD1"/>
    <w:rsid w:val="00135D78"/>
    <w:rsid w:val="001414A2"/>
    <w:rsid w:val="00153603"/>
    <w:rsid w:val="001625DE"/>
    <w:rsid w:val="00163856"/>
    <w:rsid w:val="001659F6"/>
    <w:rsid w:val="001726BD"/>
    <w:rsid w:val="001849C8"/>
    <w:rsid w:val="00187F06"/>
    <w:rsid w:val="001931D1"/>
    <w:rsid w:val="001A14FE"/>
    <w:rsid w:val="001B364D"/>
    <w:rsid w:val="001B49FE"/>
    <w:rsid w:val="001B6A82"/>
    <w:rsid w:val="001C3E23"/>
    <w:rsid w:val="001C5E36"/>
    <w:rsid w:val="001E7929"/>
    <w:rsid w:val="001F1697"/>
    <w:rsid w:val="00201ADF"/>
    <w:rsid w:val="00211086"/>
    <w:rsid w:val="00215E2D"/>
    <w:rsid w:val="002233B2"/>
    <w:rsid w:val="00224BF2"/>
    <w:rsid w:val="00226548"/>
    <w:rsid w:val="00227C8B"/>
    <w:rsid w:val="0023133D"/>
    <w:rsid w:val="00242A55"/>
    <w:rsid w:val="002541B3"/>
    <w:rsid w:val="00264C86"/>
    <w:rsid w:val="00266A73"/>
    <w:rsid w:val="00282137"/>
    <w:rsid w:val="00282556"/>
    <w:rsid w:val="002872B4"/>
    <w:rsid w:val="002B0C0C"/>
    <w:rsid w:val="002C4B8B"/>
    <w:rsid w:val="002F2C65"/>
    <w:rsid w:val="003301DA"/>
    <w:rsid w:val="00333CEC"/>
    <w:rsid w:val="00340785"/>
    <w:rsid w:val="003407E9"/>
    <w:rsid w:val="00352295"/>
    <w:rsid w:val="00365899"/>
    <w:rsid w:val="00376E7E"/>
    <w:rsid w:val="00382A19"/>
    <w:rsid w:val="00384E5D"/>
    <w:rsid w:val="00387E6A"/>
    <w:rsid w:val="0039764E"/>
    <w:rsid w:val="003A3B72"/>
    <w:rsid w:val="003A64C2"/>
    <w:rsid w:val="003B5383"/>
    <w:rsid w:val="003B75E9"/>
    <w:rsid w:val="003C62DF"/>
    <w:rsid w:val="003D0C2F"/>
    <w:rsid w:val="00410E1D"/>
    <w:rsid w:val="00422AC4"/>
    <w:rsid w:val="0043711A"/>
    <w:rsid w:val="00447EDF"/>
    <w:rsid w:val="004614D2"/>
    <w:rsid w:val="004703DC"/>
    <w:rsid w:val="004716E9"/>
    <w:rsid w:val="00492103"/>
    <w:rsid w:val="00495F17"/>
    <w:rsid w:val="004A27C2"/>
    <w:rsid w:val="004B3977"/>
    <w:rsid w:val="004B58B9"/>
    <w:rsid w:val="004B59B3"/>
    <w:rsid w:val="004C5036"/>
    <w:rsid w:val="004C56B7"/>
    <w:rsid w:val="004C5A9B"/>
    <w:rsid w:val="004D768C"/>
    <w:rsid w:val="004E6EDC"/>
    <w:rsid w:val="004F14EE"/>
    <w:rsid w:val="00521398"/>
    <w:rsid w:val="00522200"/>
    <w:rsid w:val="00571D4B"/>
    <w:rsid w:val="005825A7"/>
    <w:rsid w:val="005828A8"/>
    <w:rsid w:val="005C1FDA"/>
    <w:rsid w:val="005C440A"/>
    <w:rsid w:val="005D259D"/>
    <w:rsid w:val="005D5230"/>
    <w:rsid w:val="005E37B3"/>
    <w:rsid w:val="005E6CAF"/>
    <w:rsid w:val="005F0519"/>
    <w:rsid w:val="005F3E54"/>
    <w:rsid w:val="00607DD3"/>
    <w:rsid w:val="00610E88"/>
    <w:rsid w:val="00615D7C"/>
    <w:rsid w:val="00620B96"/>
    <w:rsid w:val="006368A5"/>
    <w:rsid w:val="0066409F"/>
    <w:rsid w:val="00665E8F"/>
    <w:rsid w:val="0066749D"/>
    <w:rsid w:val="006767CD"/>
    <w:rsid w:val="00690036"/>
    <w:rsid w:val="0069230C"/>
    <w:rsid w:val="00693866"/>
    <w:rsid w:val="00696C76"/>
    <w:rsid w:val="006C6E63"/>
    <w:rsid w:val="006E346F"/>
    <w:rsid w:val="006E4324"/>
    <w:rsid w:val="00715872"/>
    <w:rsid w:val="00717A2C"/>
    <w:rsid w:val="00730F11"/>
    <w:rsid w:val="00756B46"/>
    <w:rsid w:val="007807B7"/>
    <w:rsid w:val="00782903"/>
    <w:rsid w:val="007921C0"/>
    <w:rsid w:val="007B6E68"/>
    <w:rsid w:val="007C336F"/>
    <w:rsid w:val="007D5533"/>
    <w:rsid w:val="007D6EFA"/>
    <w:rsid w:val="007D7F1E"/>
    <w:rsid w:val="007E62CE"/>
    <w:rsid w:val="007E75E2"/>
    <w:rsid w:val="007E79CC"/>
    <w:rsid w:val="007E7FA9"/>
    <w:rsid w:val="00803114"/>
    <w:rsid w:val="00831AE5"/>
    <w:rsid w:val="00833A8B"/>
    <w:rsid w:val="00852FE3"/>
    <w:rsid w:val="008539C6"/>
    <w:rsid w:val="008627C6"/>
    <w:rsid w:val="0087351B"/>
    <w:rsid w:val="00875717"/>
    <w:rsid w:val="00876B81"/>
    <w:rsid w:val="00887358"/>
    <w:rsid w:val="008D35A4"/>
    <w:rsid w:val="008D3904"/>
    <w:rsid w:val="008E0551"/>
    <w:rsid w:val="008F2CF1"/>
    <w:rsid w:val="008F52AD"/>
    <w:rsid w:val="00916623"/>
    <w:rsid w:val="0092263F"/>
    <w:rsid w:val="009229F5"/>
    <w:rsid w:val="00923496"/>
    <w:rsid w:val="0092645C"/>
    <w:rsid w:val="0092753F"/>
    <w:rsid w:val="00942AA6"/>
    <w:rsid w:val="009459A6"/>
    <w:rsid w:val="00953342"/>
    <w:rsid w:val="009566AF"/>
    <w:rsid w:val="009607B2"/>
    <w:rsid w:val="00960999"/>
    <w:rsid w:val="00973C57"/>
    <w:rsid w:val="00977EE2"/>
    <w:rsid w:val="0099319A"/>
    <w:rsid w:val="009969B3"/>
    <w:rsid w:val="009B264E"/>
    <w:rsid w:val="009C5456"/>
    <w:rsid w:val="009C6482"/>
    <w:rsid w:val="009D0406"/>
    <w:rsid w:val="009D1119"/>
    <w:rsid w:val="009D20E9"/>
    <w:rsid w:val="009D3882"/>
    <w:rsid w:val="009D6279"/>
    <w:rsid w:val="009F4689"/>
    <w:rsid w:val="00A07CE1"/>
    <w:rsid w:val="00A15ACD"/>
    <w:rsid w:val="00A20336"/>
    <w:rsid w:val="00A24E0E"/>
    <w:rsid w:val="00A36730"/>
    <w:rsid w:val="00A379D7"/>
    <w:rsid w:val="00A402BD"/>
    <w:rsid w:val="00A51C44"/>
    <w:rsid w:val="00A804C1"/>
    <w:rsid w:val="00A91497"/>
    <w:rsid w:val="00A91A81"/>
    <w:rsid w:val="00AA59A8"/>
    <w:rsid w:val="00AB4D3E"/>
    <w:rsid w:val="00AC2402"/>
    <w:rsid w:val="00AF5A24"/>
    <w:rsid w:val="00AF7D8A"/>
    <w:rsid w:val="00B04F91"/>
    <w:rsid w:val="00B1478C"/>
    <w:rsid w:val="00B16EE7"/>
    <w:rsid w:val="00B31FAB"/>
    <w:rsid w:val="00B34787"/>
    <w:rsid w:val="00B74C91"/>
    <w:rsid w:val="00B83F6D"/>
    <w:rsid w:val="00B870A2"/>
    <w:rsid w:val="00B94E7D"/>
    <w:rsid w:val="00B95337"/>
    <w:rsid w:val="00BA10F6"/>
    <w:rsid w:val="00BC56E7"/>
    <w:rsid w:val="00BF4296"/>
    <w:rsid w:val="00BF45EC"/>
    <w:rsid w:val="00BF7274"/>
    <w:rsid w:val="00C0429C"/>
    <w:rsid w:val="00C15363"/>
    <w:rsid w:val="00C24543"/>
    <w:rsid w:val="00C35459"/>
    <w:rsid w:val="00C423E8"/>
    <w:rsid w:val="00C439E0"/>
    <w:rsid w:val="00C52D62"/>
    <w:rsid w:val="00C54312"/>
    <w:rsid w:val="00C5717A"/>
    <w:rsid w:val="00C578E1"/>
    <w:rsid w:val="00C721CF"/>
    <w:rsid w:val="00C721D0"/>
    <w:rsid w:val="00C73D73"/>
    <w:rsid w:val="00C857F5"/>
    <w:rsid w:val="00C85F40"/>
    <w:rsid w:val="00C87038"/>
    <w:rsid w:val="00C93014"/>
    <w:rsid w:val="00C94BC0"/>
    <w:rsid w:val="00CA0A1E"/>
    <w:rsid w:val="00CA544F"/>
    <w:rsid w:val="00CA5695"/>
    <w:rsid w:val="00CA77FD"/>
    <w:rsid w:val="00CB3109"/>
    <w:rsid w:val="00CB6B30"/>
    <w:rsid w:val="00CB7329"/>
    <w:rsid w:val="00CC6961"/>
    <w:rsid w:val="00CD6643"/>
    <w:rsid w:val="00CE17D3"/>
    <w:rsid w:val="00CF05CC"/>
    <w:rsid w:val="00CF3F53"/>
    <w:rsid w:val="00CF715A"/>
    <w:rsid w:val="00CF776E"/>
    <w:rsid w:val="00D01445"/>
    <w:rsid w:val="00D0653C"/>
    <w:rsid w:val="00D1343F"/>
    <w:rsid w:val="00D205CD"/>
    <w:rsid w:val="00D553C5"/>
    <w:rsid w:val="00D569E6"/>
    <w:rsid w:val="00D8581A"/>
    <w:rsid w:val="00D879E0"/>
    <w:rsid w:val="00DD34BB"/>
    <w:rsid w:val="00DF0AB8"/>
    <w:rsid w:val="00DF4397"/>
    <w:rsid w:val="00DF5DC2"/>
    <w:rsid w:val="00DF7818"/>
    <w:rsid w:val="00E12459"/>
    <w:rsid w:val="00E35CAB"/>
    <w:rsid w:val="00E5494E"/>
    <w:rsid w:val="00E74247"/>
    <w:rsid w:val="00E743A9"/>
    <w:rsid w:val="00E800CC"/>
    <w:rsid w:val="00E84D81"/>
    <w:rsid w:val="00EB0F68"/>
    <w:rsid w:val="00EB2BD3"/>
    <w:rsid w:val="00EC0D37"/>
    <w:rsid w:val="00EC1601"/>
    <w:rsid w:val="00ED2611"/>
    <w:rsid w:val="00ED48D5"/>
    <w:rsid w:val="00ED77D1"/>
    <w:rsid w:val="00EE3550"/>
    <w:rsid w:val="00EE5342"/>
    <w:rsid w:val="00F005AA"/>
    <w:rsid w:val="00F069D6"/>
    <w:rsid w:val="00F2240B"/>
    <w:rsid w:val="00F2614E"/>
    <w:rsid w:val="00F30DBB"/>
    <w:rsid w:val="00F459CF"/>
    <w:rsid w:val="00F62191"/>
    <w:rsid w:val="00F63D7C"/>
    <w:rsid w:val="00F71496"/>
    <w:rsid w:val="00F73210"/>
    <w:rsid w:val="00F7730D"/>
    <w:rsid w:val="00F84748"/>
    <w:rsid w:val="00FB6A38"/>
    <w:rsid w:val="00FD78D5"/>
    <w:rsid w:val="00FE0A37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49D"/>
  </w:style>
  <w:style w:type="paragraph" w:styleId="1">
    <w:name w:val="heading 1"/>
    <w:basedOn w:val="a0"/>
    <w:next w:val="a0"/>
    <w:link w:val="10"/>
    <w:qFormat/>
    <w:rsid w:val="007D5533"/>
    <w:pPr>
      <w:keepNext/>
      <w:pageBreakBefore/>
      <w:widowControl w:val="0"/>
      <w:spacing w:after="119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D5533"/>
    <w:pPr>
      <w:keepNext/>
      <w:spacing w:before="240" w:after="60" w:line="240" w:lineRule="auto"/>
      <w:ind w:firstLine="39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3407E9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3407E9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3407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3407E9"/>
    <w:pPr>
      <w:spacing w:before="240" w:after="6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3407E9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66AF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C5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4C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C5036"/>
  </w:style>
  <w:style w:type="paragraph" w:styleId="a9">
    <w:name w:val="footer"/>
    <w:basedOn w:val="a0"/>
    <w:link w:val="aa"/>
    <w:uiPriority w:val="99"/>
    <w:unhideWhenUsed/>
    <w:rsid w:val="004C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C5036"/>
  </w:style>
  <w:style w:type="paragraph" w:styleId="ab">
    <w:name w:val="Subtitle"/>
    <w:basedOn w:val="a0"/>
    <w:link w:val="ac"/>
    <w:uiPriority w:val="99"/>
    <w:qFormat/>
    <w:rsid w:val="00384E5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ac">
    <w:name w:val="Подзаголовок Знак"/>
    <w:basedOn w:val="a1"/>
    <w:link w:val="ab"/>
    <w:uiPriority w:val="99"/>
    <w:rsid w:val="00384E5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10">
    <w:name w:val="Заголовок 1 Знак"/>
    <w:basedOn w:val="a1"/>
    <w:link w:val="1"/>
    <w:rsid w:val="007D55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7D5533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7D5533"/>
  </w:style>
  <w:style w:type="character" w:customStyle="1" w:styleId="ad">
    <w:name w:val="Обычный (веб) Знак"/>
    <w:link w:val="ae"/>
    <w:locked/>
    <w:rsid w:val="007D5533"/>
    <w:rPr>
      <w:color w:val="000000"/>
      <w:sz w:val="24"/>
      <w:szCs w:val="24"/>
    </w:rPr>
  </w:style>
  <w:style w:type="paragraph" w:styleId="ae">
    <w:name w:val="Normal (Web)"/>
    <w:basedOn w:val="a0"/>
    <w:link w:val="ad"/>
    <w:uiPriority w:val="99"/>
    <w:unhideWhenUsed/>
    <w:rsid w:val="007D5533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character" w:styleId="af">
    <w:name w:val="Strong"/>
    <w:qFormat/>
    <w:rsid w:val="007D5533"/>
    <w:rPr>
      <w:b/>
      <w:bCs/>
    </w:rPr>
  </w:style>
  <w:style w:type="paragraph" w:styleId="af0">
    <w:name w:val="List Paragraph"/>
    <w:basedOn w:val="a0"/>
    <w:uiPriority w:val="34"/>
    <w:qFormat/>
    <w:rsid w:val="007D55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2"/>
    <w:next w:val="a6"/>
    <w:uiPriority w:val="59"/>
    <w:rsid w:val="007D55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7D5533"/>
    <w:rPr>
      <w:color w:val="0000FF"/>
      <w:u w:val="single"/>
    </w:rPr>
  </w:style>
  <w:style w:type="paragraph" w:styleId="30">
    <w:name w:val="Body Text Indent 3"/>
    <w:basedOn w:val="a0"/>
    <w:link w:val="32"/>
    <w:uiPriority w:val="99"/>
    <w:rsid w:val="007D55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0"/>
    <w:uiPriority w:val="99"/>
    <w:rsid w:val="007D553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7D5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407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3">
    <w:name w:val="Заголовок 3 Знак"/>
    <w:basedOn w:val="a1"/>
    <w:rsid w:val="00340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3407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3407E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3407E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3407E9"/>
  </w:style>
  <w:style w:type="character" w:customStyle="1" w:styleId="31">
    <w:name w:val="Заголовок 3 Знак1"/>
    <w:link w:val="3"/>
    <w:locked/>
    <w:rsid w:val="003407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customStyle="1" w:styleId="22">
    <w:name w:val="Сетка таблицы2"/>
    <w:basedOn w:val="a2"/>
    <w:next w:val="a6"/>
    <w:rsid w:val="0034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rsid w:val="003407E9"/>
    <w:rPr>
      <w:color w:val="800080"/>
      <w:u w:val="single"/>
    </w:rPr>
  </w:style>
  <w:style w:type="paragraph" w:styleId="HTML">
    <w:name w:val="HTML Preformatted"/>
    <w:basedOn w:val="a0"/>
    <w:link w:val="HTML0"/>
    <w:rsid w:val="00340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407E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8">
    <w:name w:val="toc 8"/>
    <w:basedOn w:val="a0"/>
    <w:next w:val="a0"/>
    <w:autoRedefine/>
    <w:semiHidden/>
    <w:rsid w:val="003407E9"/>
    <w:pPr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0"/>
    <w:next w:val="a0"/>
    <w:autoRedefine/>
    <w:semiHidden/>
    <w:rsid w:val="003407E9"/>
    <w:pPr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34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rsid w:val="00340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0"/>
    <w:link w:val="af6"/>
    <w:semiHidden/>
    <w:rsid w:val="0034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1"/>
    <w:link w:val="af5"/>
    <w:semiHidden/>
    <w:rsid w:val="00340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0"/>
    <w:link w:val="af8"/>
    <w:qFormat/>
    <w:rsid w:val="003407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3407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9">
    <w:name w:val="Body Text Indent"/>
    <w:basedOn w:val="a0"/>
    <w:link w:val="afa"/>
    <w:uiPriority w:val="99"/>
    <w:semiHidden/>
    <w:rsid w:val="003407E9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340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Message Header"/>
    <w:basedOn w:val="a0"/>
    <w:link w:val="afc"/>
    <w:semiHidden/>
    <w:rsid w:val="003407E9"/>
    <w:pPr>
      <w:spacing w:after="60" w:line="240" w:lineRule="auto"/>
      <w:jc w:val="center"/>
    </w:pPr>
    <w:rPr>
      <w:rFonts w:ascii="Pragmatica" w:eastAsia="Times New Roman" w:hAnsi="Pragmatica" w:cs="Times New Roman"/>
      <w:sz w:val="18"/>
      <w:szCs w:val="20"/>
      <w:lang w:eastAsia="ru-RU"/>
    </w:rPr>
  </w:style>
  <w:style w:type="character" w:customStyle="1" w:styleId="afc">
    <w:name w:val="Шапка Знак"/>
    <w:basedOn w:val="a1"/>
    <w:link w:val="afb"/>
    <w:semiHidden/>
    <w:rsid w:val="003407E9"/>
    <w:rPr>
      <w:rFonts w:ascii="Pragmatica" w:eastAsia="Times New Roman" w:hAnsi="Pragmatica" w:cs="Times New Roman"/>
      <w:sz w:val="18"/>
      <w:szCs w:val="20"/>
      <w:lang w:eastAsia="ru-RU"/>
    </w:rPr>
  </w:style>
  <w:style w:type="paragraph" w:styleId="23">
    <w:name w:val="Body Text 2"/>
    <w:basedOn w:val="a0"/>
    <w:link w:val="24"/>
    <w:semiHidden/>
    <w:rsid w:val="003407E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340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semiHidden/>
    <w:rsid w:val="003407E9"/>
    <w:pPr>
      <w:tabs>
        <w:tab w:val="left" w:pos="18600"/>
        <w:tab w:val="left" w:pos="20460"/>
        <w:tab w:val="left" w:pos="22320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d">
    <w:name w:val="Раздел"/>
    <w:basedOn w:val="3"/>
    <w:autoRedefine/>
    <w:semiHidden/>
    <w:rsid w:val="003407E9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0"/>
    <w:autoRedefine/>
    <w:semiHidden/>
    <w:rsid w:val="003407E9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татья"/>
    <w:basedOn w:val="a0"/>
    <w:semiHidden/>
    <w:rsid w:val="003407E9"/>
    <w:pPr>
      <w:keepNext/>
      <w:numPr>
        <w:numId w:val="6"/>
      </w:numPr>
      <w:spacing w:before="60" w:after="0" w:line="240" w:lineRule="auto"/>
      <w:ind w:left="0" w:firstLine="34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0">
    <w:name w:val="Стиль Заголовок 1 + Первая строка:  0 см"/>
    <w:basedOn w:val="1"/>
    <w:semiHidden/>
    <w:rsid w:val="003407E9"/>
    <w:pPr>
      <w:pageBreakBefore w:val="0"/>
      <w:tabs>
        <w:tab w:val="left" w:pos="550"/>
      </w:tabs>
      <w:autoSpaceDE w:val="0"/>
      <w:autoSpaceDN w:val="0"/>
      <w:adjustRightInd w:val="0"/>
      <w:spacing w:before="240" w:after="120"/>
      <w:ind w:firstLine="397"/>
      <w:jc w:val="center"/>
    </w:pPr>
    <w:rPr>
      <w:kern w:val="32"/>
      <w:szCs w:val="32"/>
      <w:lang w:eastAsia="ru-RU"/>
    </w:rPr>
  </w:style>
  <w:style w:type="character" w:styleId="afe">
    <w:name w:val="footnote reference"/>
    <w:semiHidden/>
    <w:rsid w:val="003407E9"/>
    <w:rPr>
      <w:vertAlign w:val="superscript"/>
    </w:rPr>
  </w:style>
  <w:style w:type="character" w:customStyle="1" w:styleId="aff">
    <w:name w:val="Основной шрифт"/>
    <w:rsid w:val="003407E9"/>
  </w:style>
  <w:style w:type="character" w:customStyle="1" w:styleId="13">
    <w:name w:val="Основной шрифт абзаца1"/>
    <w:rsid w:val="003407E9"/>
    <w:rPr>
      <w:sz w:val="20"/>
    </w:rPr>
  </w:style>
  <w:style w:type="character" w:customStyle="1" w:styleId="14">
    <w:name w:val="Гиперссылка1"/>
    <w:rsid w:val="003407E9"/>
    <w:rPr>
      <w:color w:val="0000FF"/>
      <w:u w:val="single"/>
    </w:rPr>
  </w:style>
  <w:style w:type="character" w:customStyle="1" w:styleId="aff0">
    <w:name w:val="Г"/>
    <w:rsid w:val="003407E9"/>
    <w:rPr>
      <w:color w:val="0000FF"/>
      <w:sz w:val="20"/>
      <w:u w:val="single"/>
    </w:rPr>
  </w:style>
  <w:style w:type="character" w:customStyle="1" w:styleId="15">
    <w:name w:val="Строгий1"/>
    <w:rsid w:val="003407E9"/>
    <w:rPr>
      <w:b/>
      <w:bCs w:val="0"/>
    </w:rPr>
  </w:style>
  <w:style w:type="paragraph" w:customStyle="1" w:styleId="16">
    <w:name w:val="1"/>
    <w:basedOn w:val="a0"/>
    <w:rsid w:val="003407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1">
    <w:name w:val="page number"/>
    <w:basedOn w:val="a1"/>
    <w:rsid w:val="003407E9"/>
  </w:style>
  <w:style w:type="character" w:customStyle="1" w:styleId="tik-text">
    <w:name w:val="tik-text"/>
    <w:basedOn w:val="a1"/>
    <w:rsid w:val="003407E9"/>
  </w:style>
  <w:style w:type="numbering" w:customStyle="1" w:styleId="34">
    <w:name w:val="Нет списка3"/>
    <w:next w:val="a3"/>
    <w:uiPriority w:val="99"/>
    <w:semiHidden/>
    <w:unhideWhenUsed/>
    <w:rsid w:val="00803114"/>
  </w:style>
  <w:style w:type="table" w:customStyle="1" w:styleId="35">
    <w:name w:val="Сетка таблицы3"/>
    <w:basedOn w:val="a2"/>
    <w:next w:val="a6"/>
    <w:uiPriority w:val="59"/>
    <w:rsid w:val="008031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6"/>
    <w:uiPriority w:val="59"/>
    <w:rsid w:val="0080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12"/>
    <w:uiPriority w:val="99"/>
    <w:locked/>
    <w:rsid w:val="00803114"/>
    <w:rPr>
      <w:rFonts w:cs="Times New Roman"/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0"/>
    <w:link w:val="25"/>
    <w:uiPriority w:val="99"/>
    <w:rsid w:val="00803114"/>
    <w:pPr>
      <w:shd w:val="clear" w:color="auto" w:fill="FFFFFF"/>
      <w:spacing w:after="5100" w:line="298" w:lineRule="exact"/>
      <w:ind w:hanging="280"/>
      <w:jc w:val="center"/>
    </w:pPr>
    <w:rPr>
      <w:rFonts w:cs="Times New Roman"/>
      <w:sz w:val="27"/>
      <w:szCs w:val="27"/>
    </w:rPr>
  </w:style>
  <w:style w:type="table" w:customStyle="1" w:styleId="220">
    <w:name w:val="Сетка таблицы22"/>
    <w:basedOn w:val="a2"/>
    <w:next w:val="a6"/>
    <w:uiPriority w:val="59"/>
    <w:rsid w:val="00F3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6"/>
    <w:uiPriority w:val="59"/>
    <w:rsid w:val="00C571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ody Text"/>
    <w:basedOn w:val="a0"/>
    <w:link w:val="aff3"/>
    <w:semiHidden/>
    <w:unhideWhenUsed/>
    <w:rsid w:val="001414A2"/>
    <w:pPr>
      <w:spacing w:after="120"/>
    </w:pPr>
  </w:style>
  <w:style w:type="character" w:customStyle="1" w:styleId="aff3">
    <w:name w:val="Основной текст Знак"/>
    <w:basedOn w:val="a1"/>
    <w:link w:val="aff2"/>
    <w:semiHidden/>
    <w:rsid w:val="001414A2"/>
  </w:style>
  <w:style w:type="character" w:customStyle="1" w:styleId="17">
    <w:name w:val="Заголовок №1_"/>
    <w:basedOn w:val="a1"/>
    <w:link w:val="18"/>
    <w:uiPriority w:val="99"/>
    <w:locked/>
    <w:rsid w:val="001414A2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1414A2"/>
    <w:pPr>
      <w:shd w:val="clear" w:color="auto" w:fill="FFFFFF"/>
      <w:spacing w:after="300" w:line="240" w:lineRule="atLeast"/>
      <w:outlineLvl w:val="0"/>
    </w:pPr>
    <w:rPr>
      <w:rFonts w:ascii="Times New Roman" w:hAnsi="Times New Roman"/>
      <w:sz w:val="30"/>
      <w:szCs w:val="30"/>
    </w:rPr>
  </w:style>
  <w:style w:type="table" w:customStyle="1" w:styleId="51">
    <w:name w:val="Сетка таблицы5"/>
    <w:basedOn w:val="a2"/>
    <w:next w:val="a6"/>
    <w:uiPriority w:val="59"/>
    <w:rsid w:val="0014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6"/>
    <w:uiPriority w:val="59"/>
    <w:rsid w:val="0014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1"/>
    <w:rsid w:val="0066409F"/>
  </w:style>
  <w:style w:type="character" w:customStyle="1" w:styleId="1256">
    <w:name w:val="Основной текст (12)56"/>
    <w:rsid w:val="0007654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rsid w:val="0007654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rsid w:val="0007654D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rsid w:val="0007654D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rsid w:val="0007654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table" w:customStyle="1" w:styleId="71">
    <w:name w:val="Сетка таблицы7"/>
    <w:basedOn w:val="a2"/>
    <w:next w:val="a6"/>
    <w:uiPriority w:val="59"/>
    <w:rsid w:val="00792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6"/>
    <w:uiPriority w:val="59"/>
    <w:rsid w:val="00792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2"/>
    <w:next w:val="a6"/>
    <w:uiPriority w:val="59"/>
    <w:rsid w:val="001C3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49D"/>
  </w:style>
  <w:style w:type="paragraph" w:styleId="1">
    <w:name w:val="heading 1"/>
    <w:basedOn w:val="a0"/>
    <w:next w:val="a0"/>
    <w:link w:val="10"/>
    <w:qFormat/>
    <w:rsid w:val="007D5533"/>
    <w:pPr>
      <w:keepNext/>
      <w:pageBreakBefore/>
      <w:widowControl w:val="0"/>
      <w:spacing w:after="119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D5533"/>
    <w:pPr>
      <w:keepNext/>
      <w:spacing w:before="240" w:after="60" w:line="240" w:lineRule="auto"/>
      <w:ind w:firstLine="39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3407E9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3407E9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3407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3407E9"/>
    <w:pPr>
      <w:spacing w:before="240" w:after="6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3407E9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66AF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C5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4C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C5036"/>
  </w:style>
  <w:style w:type="paragraph" w:styleId="a9">
    <w:name w:val="footer"/>
    <w:basedOn w:val="a0"/>
    <w:link w:val="aa"/>
    <w:uiPriority w:val="99"/>
    <w:unhideWhenUsed/>
    <w:rsid w:val="004C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C5036"/>
  </w:style>
  <w:style w:type="paragraph" w:styleId="ab">
    <w:name w:val="Subtitle"/>
    <w:basedOn w:val="a0"/>
    <w:link w:val="ac"/>
    <w:uiPriority w:val="99"/>
    <w:qFormat/>
    <w:rsid w:val="00384E5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ac">
    <w:name w:val="Подзаголовок Знак"/>
    <w:basedOn w:val="a1"/>
    <w:link w:val="ab"/>
    <w:uiPriority w:val="99"/>
    <w:rsid w:val="00384E5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10">
    <w:name w:val="Заголовок 1 Знак"/>
    <w:basedOn w:val="a1"/>
    <w:link w:val="1"/>
    <w:rsid w:val="007D55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7D5533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7D5533"/>
  </w:style>
  <w:style w:type="character" w:customStyle="1" w:styleId="ad">
    <w:name w:val="Обычный (веб) Знак"/>
    <w:link w:val="ae"/>
    <w:locked/>
    <w:rsid w:val="007D5533"/>
    <w:rPr>
      <w:color w:val="000000"/>
      <w:sz w:val="24"/>
      <w:szCs w:val="24"/>
    </w:rPr>
  </w:style>
  <w:style w:type="paragraph" w:styleId="ae">
    <w:name w:val="Normal (Web)"/>
    <w:basedOn w:val="a0"/>
    <w:link w:val="ad"/>
    <w:uiPriority w:val="99"/>
    <w:unhideWhenUsed/>
    <w:rsid w:val="007D5533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character" w:styleId="af">
    <w:name w:val="Strong"/>
    <w:qFormat/>
    <w:rsid w:val="007D5533"/>
    <w:rPr>
      <w:b/>
      <w:bCs/>
    </w:rPr>
  </w:style>
  <w:style w:type="paragraph" w:styleId="af0">
    <w:name w:val="List Paragraph"/>
    <w:basedOn w:val="a0"/>
    <w:uiPriority w:val="34"/>
    <w:qFormat/>
    <w:rsid w:val="007D55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2"/>
    <w:next w:val="a6"/>
    <w:uiPriority w:val="59"/>
    <w:rsid w:val="007D55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7D5533"/>
    <w:rPr>
      <w:color w:val="0000FF"/>
      <w:u w:val="single"/>
    </w:rPr>
  </w:style>
  <w:style w:type="paragraph" w:styleId="30">
    <w:name w:val="Body Text Indent 3"/>
    <w:basedOn w:val="a0"/>
    <w:link w:val="32"/>
    <w:uiPriority w:val="99"/>
    <w:rsid w:val="007D55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0"/>
    <w:uiPriority w:val="99"/>
    <w:rsid w:val="007D553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7D5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407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3">
    <w:name w:val="Заголовок 3 Знак"/>
    <w:basedOn w:val="a1"/>
    <w:rsid w:val="00340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3407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3407E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3407E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3407E9"/>
  </w:style>
  <w:style w:type="character" w:customStyle="1" w:styleId="31">
    <w:name w:val="Заголовок 3 Знак1"/>
    <w:link w:val="3"/>
    <w:locked/>
    <w:rsid w:val="003407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customStyle="1" w:styleId="22">
    <w:name w:val="Сетка таблицы2"/>
    <w:basedOn w:val="a2"/>
    <w:next w:val="a6"/>
    <w:rsid w:val="0034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rsid w:val="003407E9"/>
    <w:rPr>
      <w:color w:val="800080"/>
      <w:u w:val="single"/>
    </w:rPr>
  </w:style>
  <w:style w:type="paragraph" w:styleId="HTML">
    <w:name w:val="HTML Preformatted"/>
    <w:basedOn w:val="a0"/>
    <w:link w:val="HTML0"/>
    <w:rsid w:val="00340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407E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8">
    <w:name w:val="toc 8"/>
    <w:basedOn w:val="a0"/>
    <w:next w:val="a0"/>
    <w:autoRedefine/>
    <w:semiHidden/>
    <w:rsid w:val="003407E9"/>
    <w:pPr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0"/>
    <w:next w:val="a0"/>
    <w:autoRedefine/>
    <w:semiHidden/>
    <w:rsid w:val="003407E9"/>
    <w:pPr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34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rsid w:val="00340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0"/>
    <w:link w:val="af6"/>
    <w:semiHidden/>
    <w:rsid w:val="0034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1"/>
    <w:link w:val="af5"/>
    <w:semiHidden/>
    <w:rsid w:val="00340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0"/>
    <w:link w:val="af8"/>
    <w:qFormat/>
    <w:rsid w:val="003407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3407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9">
    <w:name w:val="Body Text Indent"/>
    <w:basedOn w:val="a0"/>
    <w:link w:val="afa"/>
    <w:uiPriority w:val="99"/>
    <w:semiHidden/>
    <w:rsid w:val="003407E9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340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Message Header"/>
    <w:basedOn w:val="a0"/>
    <w:link w:val="afc"/>
    <w:semiHidden/>
    <w:rsid w:val="003407E9"/>
    <w:pPr>
      <w:spacing w:after="60" w:line="240" w:lineRule="auto"/>
      <w:jc w:val="center"/>
    </w:pPr>
    <w:rPr>
      <w:rFonts w:ascii="Pragmatica" w:eastAsia="Times New Roman" w:hAnsi="Pragmatica" w:cs="Times New Roman"/>
      <w:sz w:val="18"/>
      <w:szCs w:val="20"/>
      <w:lang w:eastAsia="ru-RU"/>
    </w:rPr>
  </w:style>
  <w:style w:type="character" w:customStyle="1" w:styleId="afc">
    <w:name w:val="Шапка Знак"/>
    <w:basedOn w:val="a1"/>
    <w:link w:val="afb"/>
    <w:semiHidden/>
    <w:rsid w:val="003407E9"/>
    <w:rPr>
      <w:rFonts w:ascii="Pragmatica" w:eastAsia="Times New Roman" w:hAnsi="Pragmatica" w:cs="Times New Roman"/>
      <w:sz w:val="18"/>
      <w:szCs w:val="20"/>
      <w:lang w:eastAsia="ru-RU"/>
    </w:rPr>
  </w:style>
  <w:style w:type="paragraph" w:styleId="23">
    <w:name w:val="Body Text 2"/>
    <w:basedOn w:val="a0"/>
    <w:link w:val="24"/>
    <w:semiHidden/>
    <w:rsid w:val="003407E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340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semiHidden/>
    <w:rsid w:val="003407E9"/>
    <w:pPr>
      <w:tabs>
        <w:tab w:val="left" w:pos="18600"/>
        <w:tab w:val="left" w:pos="20460"/>
        <w:tab w:val="left" w:pos="22320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d">
    <w:name w:val="Раздел"/>
    <w:basedOn w:val="3"/>
    <w:autoRedefine/>
    <w:semiHidden/>
    <w:rsid w:val="003407E9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0"/>
    <w:autoRedefine/>
    <w:semiHidden/>
    <w:rsid w:val="003407E9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татья"/>
    <w:basedOn w:val="a0"/>
    <w:semiHidden/>
    <w:rsid w:val="003407E9"/>
    <w:pPr>
      <w:keepNext/>
      <w:numPr>
        <w:numId w:val="6"/>
      </w:numPr>
      <w:spacing w:before="60" w:after="0" w:line="240" w:lineRule="auto"/>
      <w:ind w:left="0" w:firstLine="34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0">
    <w:name w:val="Стиль Заголовок 1 + Первая строка:  0 см"/>
    <w:basedOn w:val="1"/>
    <w:semiHidden/>
    <w:rsid w:val="003407E9"/>
    <w:pPr>
      <w:pageBreakBefore w:val="0"/>
      <w:tabs>
        <w:tab w:val="left" w:pos="550"/>
      </w:tabs>
      <w:autoSpaceDE w:val="0"/>
      <w:autoSpaceDN w:val="0"/>
      <w:adjustRightInd w:val="0"/>
      <w:spacing w:before="240" w:after="120"/>
      <w:ind w:firstLine="397"/>
      <w:jc w:val="center"/>
    </w:pPr>
    <w:rPr>
      <w:kern w:val="32"/>
      <w:szCs w:val="32"/>
      <w:lang w:eastAsia="ru-RU"/>
    </w:rPr>
  </w:style>
  <w:style w:type="character" w:styleId="afe">
    <w:name w:val="footnote reference"/>
    <w:semiHidden/>
    <w:rsid w:val="003407E9"/>
    <w:rPr>
      <w:vertAlign w:val="superscript"/>
    </w:rPr>
  </w:style>
  <w:style w:type="character" w:customStyle="1" w:styleId="aff">
    <w:name w:val="Основной шрифт"/>
    <w:rsid w:val="003407E9"/>
  </w:style>
  <w:style w:type="character" w:customStyle="1" w:styleId="13">
    <w:name w:val="Основной шрифт абзаца1"/>
    <w:rsid w:val="003407E9"/>
    <w:rPr>
      <w:sz w:val="20"/>
    </w:rPr>
  </w:style>
  <w:style w:type="character" w:customStyle="1" w:styleId="14">
    <w:name w:val="Гиперссылка1"/>
    <w:rsid w:val="003407E9"/>
    <w:rPr>
      <w:color w:val="0000FF"/>
      <w:u w:val="single"/>
    </w:rPr>
  </w:style>
  <w:style w:type="character" w:customStyle="1" w:styleId="aff0">
    <w:name w:val="Г"/>
    <w:rsid w:val="003407E9"/>
    <w:rPr>
      <w:color w:val="0000FF"/>
      <w:sz w:val="20"/>
      <w:u w:val="single"/>
    </w:rPr>
  </w:style>
  <w:style w:type="character" w:customStyle="1" w:styleId="15">
    <w:name w:val="Строгий1"/>
    <w:rsid w:val="003407E9"/>
    <w:rPr>
      <w:b/>
      <w:bCs w:val="0"/>
    </w:rPr>
  </w:style>
  <w:style w:type="paragraph" w:customStyle="1" w:styleId="16">
    <w:name w:val="1"/>
    <w:basedOn w:val="a0"/>
    <w:rsid w:val="003407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1">
    <w:name w:val="page number"/>
    <w:basedOn w:val="a1"/>
    <w:rsid w:val="003407E9"/>
  </w:style>
  <w:style w:type="character" w:customStyle="1" w:styleId="tik-text">
    <w:name w:val="tik-text"/>
    <w:basedOn w:val="a1"/>
    <w:rsid w:val="003407E9"/>
  </w:style>
  <w:style w:type="numbering" w:customStyle="1" w:styleId="34">
    <w:name w:val="Нет списка3"/>
    <w:next w:val="a3"/>
    <w:uiPriority w:val="99"/>
    <w:semiHidden/>
    <w:unhideWhenUsed/>
    <w:rsid w:val="00803114"/>
  </w:style>
  <w:style w:type="table" w:customStyle="1" w:styleId="35">
    <w:name w:val="Сетка таблицы3"/>
    <w:basedOn w:val="a2"/>
    <w:next w:val="a6"/>
    <w:uiPriority w:val="59"/>
    <w:rsid w:val="0080311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6"/>
    <w:uiPriority w:val="59"/>
    <w:rsid w:val="0080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12"/>
    <w:uiPriority w:val="99"/>
    <w:locked/>
    <w:rsid w:val="00803114"/>
    <w:rPr>
      <w:rFonts w:cs="Times New Roman"/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0"/>
    <w:link w:val="25"/>
    <w:uiPriority w:val="99"/>
    <w:rsid w:val="00803114"/>
    <w:pPr>
      <w:shd w:val="clear" w:color="auto" w:fill="FFFFFF"/>
      <w:spacing w:after="5100" w:line="298" w:lineRule="exact"/>
      <w:ind w:hanging="280"/>
      <w:jc w:val="center"/>
    </w:pPr>
    <w:rPr>
      <w:rFonts w:cs="Times New Roman"/>
      <w:sz w:val="27"/>
      <w:szCs w:val="27"/>
    </w:rPr>
  </w:style>
  <w:style w:type="table" w:customStyle="1" w:styleId="220">
    <w:name w:val="Сетка таблицы22"/>
    <w:basedOn w:val="a2"/>
    <w:next w:val="a6"/>
    <w:uiPriority w:val="59"/>
    <w:rsid w:val="00F3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6"/>
    <w:uiPriority w:val="59"/>
    <w:rsid w:val="00C571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ody Text"/>
    <w:basedOn w:val="a0"/>
    <w:link w:val="aff3"/>
    <w:semiHidden/>
    <w:unhideWhenUsed/>
    <w:rsid w:val="001414A2"/>
    <w:pPr>
      <w:spacing w:after="120"/>
    </w:pPr>
  </w:style>
  <w:style w:type="character" w:customStyle="1" w:styleId="aff3">
    <w:name w:val="Основной текст Знак"/>
    <w:basedOn w:val="a1"/>
    <w:link w:val="aff2"/>
    <w:semiHidden/>
    <w:rsid w:val="001414A2"/>
  </w:style>
  <w:style w:type="character" w:customStyle="1" w:styleId="17">
    <w:name w:val="Заголовок №1_"/>
    <w:basedOn w:val="a1"/>
    <w:link w:val="18"/>
    <w:uiPriority w:val="99"/>
    <w:locked/>
    <w:rsid w:val="001414A2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1414A2"/>
    <w:pPr>
      <w:shd w:val="clear" w:color="auto" w:fill="FFFFFF"/>
      <w:spacing w:after="300" w:line="240" w:lineRule="atLeast"/>
      <w:outlineLvl w:val="0"/>
    </w:pPr>
    <w:rPr>
      <w:rFonts w:ascii="Times New Roman" w:hAnsi="Times New Roman"/>
      <w:sz w:val="30"/>
      <w:szCs w:val="30"/>
    </w:rPr>
  </w:style>
  <w:style w:type="table" w:customStyle="1" w:styleId="51">
    <w:name w:val="Сетка таблицы5"/>
    <w:basedOn w:val="a2"/>
    <w:next w:val="a6"/>
    <w:uiPriority w:val="59"/>
    <w:rsid w:val="0014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6"/>
    <w:uiPriority w:val="59"/>
    <w:rsid w:val="0014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1"/>
    <w:rsid w:val="0066409F"/>
  </w:style>
  <w:style w:type="character" w:customStyle="1" w:styleId="1256">
    <w:name w:val="Основной текст (12)56"/>
    <w:rsid w:val="0007654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rsid w:val="0007654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rsid w:val="0007654D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rsid w:val="0007654D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rsid w:val="0007654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table" w:customStyle="1" w:styleId="71">
    <w:name w:val="Сетка таблицы7"/>
    <w:basedOn w:val="a2"/>
    <w:next w:val="a6"/>
    <w:uiPriority w:val="59"/>
    <w:rsid w:val="00792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6"/>
    <w:uiPriority w:val="59"/>
    <w:rsid w:val="00792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2"/>
    <w:next w:val="a6"/>
    <w:uiPriority w:val="59"/>
    <w:rsid w:val="001C3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обучения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74</c:v>
                </c:pt>
                <c:pt idx="1">
                  <c:v>78</c:v>
                </c:pt>
                <c:pt idx="2">
                  <c:v>82</c:v>
                </c:pt>
                <c:pt idx="3">
                  <c:v>82</c:v>
                </c:pt>
                <c:pt idx="4">
                  <c:v>81</c:v>
                </c:pt>
                <c:pt idx="5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776512"/>
        <c:axId val="51782400"/>
      </c:barChart>
      <c:catAx>
        <c:axId val="5177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782400"/>
        <c:crosses val="autoZero"/>
        <c:auto val="1"/>
        <c:lblAlgn val="ctr"/>
        <c:lblOffset val="100"/>
        <c:noMultiLvlLbl val="0"/>
      </c:catAx>
      <c:valAx>
        <c:axId val="5178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776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разряд (%)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58</c:v>
                </c:pt>
                <c:pt idx="1">
                  <c:v>56</c:v>
                </c:pt>
                <c:pt idx="2">
                  <c:v>52</c:v>
                </c:pt>
                <c:pt idx="3">
                  <c:v>79</c:v>
                </c:pt>
                <c:pt idx="4">
                  <c:v>67</c:v>
                </c:pt>
                <c:pt idx="5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 разряд (%)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42</c:v>
                </c:pt>
                <c:pt idx="1">
                  <c:v>44</c:v>
                </c:pt>
                <c:pt idx="2">
                  <c:v>48</c:v>
                </c:pt>
                <c:pt idx="3">
                  <c:v>21</c:v>
                </c:pt>
                <c:pt idx="4">
                  <c:v>33</c:v>
                </c:pt>
                <c:pt idx="5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795072"/>
        <c:axId val="51796608"/>
      </c:barChart>
      <c:catAx>
        <c:axId val="5179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796608"/>
        <c:crosses val="autoZero"/>
        <c:auto val="1"/>
        <c:lblAlgn val="ctr"/>
        <c:lblOffset val="100"/>
        <c:noMultiLvlLbl val="0"/>
      </c:catAx>
      <c:valAx>
        <c:axId val="5179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795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1319-A61E-43FB-8679-4BEF50D2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143</Pages>
  <Words>24895</Words>
  <Characters>141908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Windows User</cp:lastModifiedBy>
  <cp:revision>7</cp:revision>
  <cp:lastPrinted>2017-03-28T06:48:00Z</cp:lastPrinted>
  <dcterms:created xsi:type="dcterms:W3CDTF">2017-03-31T06:19:00Z</dcterms:created>
  <dcterms:modified xsi:type="dcterms:W3CDTF">2017-04-18T11:59:00Z</dcterms:modified>
</cp:coreProperties>
</file>